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404BE" w14:textId="509DFF0A" w:rsidR="00FA312A" w:rsidRDefault="00F96F28">
      <w:pPr>
        <w:pStyle w:val="Caption"/>
        <w:jc w:val="right"/>
        <w:rPr>
          <w:rFonts w:ascii="Arial" w:hAnsi="Arial" w:cs="Arial"/>
        </w:rPr>
      </w:pPr>
      <w:r w:rsidRPr="00C1133D">
        <w:rPr>
          <w:noProof/>
          <w:u w:val="single"/>
        </w:rPr>
        <w:drawing>
          <wp:anchor distT="0" distB="0" distL="114300" distR="114300" simplePos="0" relativeHeight="251662336" behindDoc="0" locked="0" layoutInCell="1" allowOverlap="1" wp14:anchorId="584E0EE7" wp14:editId="71A94894">
            <wp:simplePos x="0" y="0"/>
            <wp:positionH relativeFrom="column">
              <wp:posOffset>3806825</wp:posOffset>
            </wp:positionH>
            <wp:positionV relativeFrom="paragraph">
              <wp:posOffset>0</wp:posOffset>
            </wp:positionV>
            <wp:extent cx="2293620" cy="747395"/>
            <wp:effectExtent l="0" t="0" r="0" b="0"/>
            <wp:wrapSquare wrapText="bothSides"/>
            <wp:docPr id="121219327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93277" name="Picture 1" descr="A black and white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3620" cy="747395"/>
                    </a:xfrm>
                    <a:prstGeom prst="rect">
                      <a:avLst/>
                    </a:prstGeom>
                  </pic:spPr>
                </pic:pic>
              </a:graphicData>
            </a:graphic>
            <wp14:sizeRelH relativeFrom="page">
              <wp14:pctWidth>0</wp14:pctWidth>
            </wp14:sizeRelH>
            <wp14:sizeRelV relativeFrom="page">
              <wp14:pctHeight>0</wp14:pctHeight>
            </wp14:sizeRelV>
          </wp:anchor>
        </w:drawing>
      </w:r>
      <w:r w:rsidR="00874C8D">
        <w:rPr>
          <w:noProof/>
        </w:rPr>
        <w:drawing>
          <wp:anchor distT="0" distB="0" distL="114300" distR="114300" simplePos="0" relativeHeight="251660288" behindDoc="0" locked="0" layoutInCell="1" allowOverlap="1" wp14:anchorId="5E430978" wp14:editId="4CCF2CB7">
            <wp:simplePos x="0" y="0"/>
            <wp:positionH relativeFrom="margin">
              <wp:align>left</wp:align>
            </wp:positionH>
            <wp:positionV relativeFrom="paragraph">
              <wp:posOffset>0</wp:posOffset>
            </wp:positionV>
            <wp:extent cx="26543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639" b="639"/>
                    <a:stretch>
                      <a:fillRect/>
                    </a:stretch>
                  </pic:blipFill>
                  <pic:spPr>
                    <a:xfrm>
                      <a:off x="0" y="0"/>
                      <a:ext cx="2654300" cy="904875"/>
                    </a:xfrm>
                    <a:prstGeom prst="rect">
                      <a:avLst/>
                    </a:prstGeom>
                    <a:noFill/>
                    <a:ln>
                      <a:noFill/>
                    </a:ln>
                  </pic:spPr>
                </pic:pic>
              </a:graphicData>
            </a:graphic>
          </wp:anchor>
        </w:drawing>
      </w:r>
    </w:p>
    <w:p w14:paraId="09B6DE52" w14:textId="77D974F0" w:rsidR="00FA312A" w:rsidRDefault="00874C8D">
      <w:pPr>
        <w:pStyle w:val="Caption"/>
        <w:jc w:val="right"/>
        <w:rPr>
          <w:rFonts w:ascii="Arial" w:hAnsi="Arial" w:cs="Arial"/>
        </w:rPr>
      </w:pPr>
      <w:r>
        <w:rPr>
          <w:rFonts w:ascii="Arial" w:hAnsi="Arial" w:cs="Arial"/>
        </w:rPr>
        <w:t xml:space="preserve">            </w:t>
      </w:r>
    </w:p>
    <w:p w14:paraId="477BAC7B" w14:textId="77777777" w:rsidR="00FA312A" w:rsidRDefault="00FA312A">
      <w:pPr>
        <w:pBdr>
          <w:bottom w:val="single" w:sz="4" w:space="1" w:color="auto"/>
        </w:pBdr>
        <w:spacing w:line="288" w:lineRule="auto"/>
        <w:rPr>
          <w:rFonts w:cs="Arial"/>
          <w:b/>
          <w:bCs/>
          <w:sz w:val="32"/>
          <w:szCs w:val="20"/>
        </w:rPr>
      </w:pPr>
    </w:p>
    <w:p w14:paraId="6E94C977" w14:textId="77777777" w:rsidR="00FA312A" w:rsidRDefault="00FA312A">
      <w:pPr>
        <w:pBdr>
          <w:bottom w:val="single" w:sz="4" w:space="1" w:color="auto"/>
        </w:pBdr>
        <w:spacing w:line="288" w:lineRule="auto"/>
        <w:rPr>
          <w:rFonts w:cs="Arial"/>
          <w:b/>
          <w:bCs/>
          <w:sz w:val="32"/>
          <w:szCs w:val="20"/>
        </w:rPr>
      </w:pPr>
    </w:p>
    <w:p w14:paraId="5D01D1D1" w14:textId="77777777" w:rsidR="00FA312A" w:rsidRDefault="00FA312A">
      <w:pPr>
        <w:pBdr>
          <w:bottom w:val="single" w:sz="4" w:space="1" w:color="auto"/>
        </w:pBdr>
        <w:spacing w:line="288" w:lineRule="auto"/>
        <w:rPr>
          <w:rFonts w:cs="Arial"/>
          <w:b/>
          <w:bCs/>
          <w:sz w:val="32"/>
          <w:szCs w:val="20"/>
        </w:rPr>
      </w:pPr>
    </w:p>
    <w:p w14:paraId="29DB14DF" w14:textId="77777777" w:rsidR="00FA312A" w:rsidRDefault="00FA312A">
      <w:pPr>
        <w:pBdr>
          <w:bottom w:val="single" w:sz="4" w:space="1" w:color="auto"/>
        </w:pBdr>
        <w:spacing w:line="288" w:lineRule="auto"/>
        <w:rPr>
          <w:rFonts w:cs="Arial"/>
          <w:b/>
          <w:bCs/>
          <w:sz w:val="32"/>
          <w:szCs w:val="20"/>
        </w:rPr>
      </w:pPr>
    </w:p>
    <w:p w14:paraId="54BC6F99" w14:textId="77777777" w:rsidR="00FA312A" w:rsidRDefault="00FA312A">
      <w:pPr>
        <w:pBdr>
          <w:bottom w:val="single" w:sz="4" w:space="1" w:color="auto"/>
        </w:pBdr>
        <w:spacing w:line="288" w:lineRule="auto"/>
        <w:rPr>
          <w:rFonts w:cs="Arial"/>
          <w:b/>
          <w:bCs/>
          <w:sz w:val="32"/>
          <w:szCs w:val="20"/>
        </w:rPr>
      </w:pPr>
    </w:p>
    <w:p w14:paraId="5C123073" w14:textId="77777777" w:rsidR="00FA312A" w:rsidRDefault="00FA312A">
      <w:pPr>
        <w:pBdr>
          <w:bottom w:val="single" w:sz="4" w:space="1" w:color="auto"/>
        </w:pBdr>
        <w:spacing w:line="288" w:lineRule="auto"/>
        <w:rPr>
          <w:rFonts w:cs="Arial"/>
          <w:b/>
          <w:bCs/>
          <w:sz w:val="32"/>
          <w:szCs w:val="20"/>
        </w:rPr>
      </w:pPr>
    </w:p>
    <w:p w14:paraId="40D98CE2" w14:textId="77777777" w:rsidR="00FA312A" w:rsidRDefault="00FA312A">
      <w:pPr>
        <w:pBdr>
          <w:bottom w:val="single" w:sz="4" w:space="1" w:color="auto"/>
        </w:pBdr>
        <w:spacing w:line="288" w:lineRule="auto"/>
        <w:rPr>
          <w:rFonts w:cs="Arial"/>
          <w:b/>
          <w:bCs/>
          <w:sz w:val="32"/>
          <w:szCs w:val="20"/>
        </w:rPr>
      </w:pPr>
    </w:p>
    <w:p w14:paraId="74FEA386" w14:textId="77777777" w:rsidR="00FA312A" w:rsidRDefault="00FA312A">
      <w:pPr>
        <w:pBdr>
          <w:bottom w:val="single" w:sz="4" w:space="1" w:color="auto"/>
        </w:pBdr>
        <w:spacing w:line="288" w:lineRule="auto"/>
        <w:rPr>
          <w:rFonts w:cs="Arial"/>
          <w:b/>
          <w:bCs/>
          <w:sz w:val="32"/>
          <w:szCs w:val="20"/>
        </w:rPr>
      </w:pPr>
    </w:p>
    <w:p w14:paraId="67D43B52" w14:textId="77777777" w:rsidR="00FA312A" w:rsidRDefault="00FA312A">
      <w:pPr>
        <w:pBdr>
          <w:bottom w:val="single" w:sz="4" w:space="1" w:color="auto"/>
        </w:pBdr>
        <w:spacing w:line="288" w:lineRule="auto"/>
        <w:rPr>
          <w:rFonts w:cs="Arial"/>
          <w:b/>
          <w:bCs/>
          <w:sz w:val="32"/>
          <w:szCs w:val="20"/>
        </w:rPr>
      </w:pPr>
    </w:p>
    <w:p w14:paraId="53F4AB81" w14:textId="77777777" w:rsidR="00FA312A" w:rsidRDefault="00FA312A">
      <w:pPr>
        <w:pBdr>
          <w:bottom w:val="single" w:sz="4" w:space="1" w:color="auto"/>
        </w:pBdr>
        <w:spacing w:line="288" w:lineRule="auto"/>
        <w:rPr>
          <w:rFonts w:cs="Arial"/>
          <w:b/>
          <w:bCs/>
          <w:sz w:val="32"/>
          <w:szCs w:val="20"/>
        </w:rPr>
      </w:pPr>
    </w:p>
    <w:p w14:paraId="6C645139" w14:textId="77777777" w:rsidR="00FA312A" w:rsidRDefault="00FA312A">
      <w:pPr>
        <w:pBdr>
          <w:bottom w:val="single" w:sz="4" w:space="1" w:color="auto"/>
        </w:pBdr>
        <w:spacing w:line="288" w:lineRule="auto"/>
        <w:rPr>
          <w:rFonts w:cs="Arial"/>
          <w:b/>
          <w:bCs/>
          <w:sz w:val="32"/>
          <w:szCs w:val="20"/>
        </w:rPr>
      </w:pPr>
    </w:p>
    <w:p w14:paraId="5F8CDDFC" w14:textId="2117E88B" w:rsidR="00FA312A" w:rsidRDefault="00874C8D">
      <w:pPr>
        <w:pBdr>
          <w:bottom w:val="single" w:sz="4" w:space="1" w:color="auto"/>
        </w:pBdr>
        <w:spacing w:line="288" w:lineRule="auto"/>
        <w:rPr>
          <w:rFonts w:cs="Arial"/>
          <w:b/>
          <w:bCs/>
          <w:sz w:val="32"/>
          <w:szCs w:val="20"/>
          <w:u w:val="single"/>
        </w:rPr>
      </w:pPr>
      <w:r>
        <w:rPr>
          <w:rFonts w:cs="Arial"/>
          <w:b/>
          <w:bCs/>
          <w:sz w:val="32"/>
          <w:szCs w:val="20"/>
          <w:u w:val="single"/>
        </w:rPr>
        <w:t>European Innovation Council Support Scheme</w:t>
      </w:r>
    </w:p>
    <w:p w14:paraId="3A2CE424" w14:textId="77777777" w:rsidR="00FA312A" w:rsidRDefault="00874C8D">
      <w:pPr>
        <w:pBdr>
          <w:bottom w:val="single" w:sz="4" w:space="1" w:color="auto"/>
        </w:pBdr>
        <w:spacing w:line="288" w:lineRule="auto"/>
        <w:rPr>
          <w:rFonts w:cs="Arial"/>
          <w:b/>
          <w:bCs/>
          <w:sz w:val="28"/>
          <w:szCs w:val="28"/>
        </w:rPr>
      </w:pPr>
      <w:r>
        <w:rPr>
          <w:rFonts w:cs="Arial"/>
          <w:b/>
          <w:bCs/>
          <w:sz w:val="28"/>
          <w:szCs w:val="28"/>
        </w:rPr>
        <w:t>Rules for Participation – State Aid</w:t>
      </w:r>
    </w:p>
    <w:p w14:paraId="6738F984" w14:textId="77777777" w:rsidR="00FA312A" w:rsidRDefault="00FA312A">
      <w:pPr>
        <w:spacing w:line="288" w:lineRule="auto"/>
        <w:rPr>
          <w:rFonts w:cs="Arial"/>
          <w:b/>
          <w:bCs/>
          <w:sz w:val="28"/>
          <w:szCs w:val="28"/>
        </w:rPr>
      </w:pPr>
    </w:p>
    <w:p w14:paraId="0FC91EE3" w14:textId="77777777" w:rsidR="00FA312A" w:rsidRDefault="00FA312A">
      <w:pPr>
        <w:spacing w:line="288" w:lineRule="auto"/>
        <w:rPr>
          <w:rFonts w:cs="Arial"/>
          <w:b/>
          <w:bCs/>
          <w:sz w:val="28"/>
          <w:szCs w:val="28"/>
        </w:rPr>
      </w:pPr>
    </w:p>
    <w:p w14:paraId="31B2AD74" w14:textId="77777777" w:rsidR="00FA312A" w:rsidRDefault="00FA312A">
      <w:pPr>
        <w:spacing w:line="288" w:lineRule="auto"/>
        <w:rPr>
          <w:rFonts w:cs="Arial"/>
          <w:b/>
          <w:bCs/>
          <w:sz w:val="28"/>
          <w:szCs w:val="28"/>
        </w:rPr>
      </w:pPr>
    </w:p>
    <w:p w14:paraId="2EB4FD74" w14:textId="77777777" w:rsidR="00FA312A" w:rsidRDefault="00FA312A">
      <w:pPr>
        <w:spacing w:line="288" w:lineRule="auto"/>
        <w:jc w:val="both"/>
        <w:rPr>
          <w:rFonts w:cs="Arial"/>
          <w:b/>
          <w:bCs/>
          <w:sz w:val="28"/>
          <w:szCs w:val="28"/>
        </w:rPr>
      </w:pPr>
    </w:p>
    <w:p w14:paraId="706C1B76" w14:textId="77777777" w:rsidR="00FA312A" w:rsidRDefault="00FA312A">
      <w:pPr>
        <w:spacing w:line="288" w:lineRule="auto"/>
        <w:jc w:val="both"/>
        <w:rPr>
          <w:rFonts w:cs="Arial"/>
          <w:b/>
          <w:bCs/>
          <w:sz w:val="28"/>
          <w:szCs w:val="28"/>
        </w:rPr>
      </w:pPr>
    </w:p>
    <w:p w14:paraId="7E667347" w14:textId="77777777" w:rsidR="00FA312A" w:rsidRDefault="00FA312A">
      <w:pPr>
        <w:spacing w:line="288" w:lineRule="auto"/>
        <w:jc w:val="both"/>
        <w:rPr>
          <w:rFonts w:cs="Arial"/>
          <w:b/>
          <w:bCs/>
          <w:sz w:val="28"/>
          <w:szCs w:val="28"/>
        </w:rPr>
      </w:pPr>
    </w:p>
    <w:p w14:paraId="3B615CE9" w14:textId="77777777" w:rsidR="00FA312A" w:rsidRDefault="00FA312A">
      <w:pPr>
        <w:spacing w:line="288" w:lineRule="auto"/>
        <w:jc w:val="both"/>
        <w:rPr>
          <w:rFonts w:cs="Arial"/>
          <w:b/>
          <w:bCs/>
          <w:sz w:val="28"/>
          <w:szCs w:val="28"/>
        </w:rPr>
      </w:pPr>
    </w:p>
    <w:p w14:paraId="213622B3" w14:textId="77777777" w:rsidR="00FA312A" w:rsidRDefault="00FA312A">
      <w:pPr>
        <w:spacing w:line="288" w:lineRule="auto"/>
        <w:jc w:val="right"/>
        <w:rPr>
          <w:rFonts w:cs="Arial"/>
          <w:b/>
          <w:bCs/>
          <w:sz w:val="28"/>
          <w:szCs w:val="28"/>
        </w:rPr>
      </w:pPr>
    </w:p>
    <w:p w14:paraId="34DDEE84" w14:textId="77777777" w:rsidR="00FA312A" w:rsidRDefault="00874C8D">
      <w:pPr>
        <w:spacing w:line="288" w:lineRule="auto"/>
        <w:ind w:left="2880" w:firstLine="720"/>
        <w:jc w:val="center"/>
        <w:rPr>
          <w:rFonts w:cs="Arial"/>
          <w:b/>
          <w:bCs/>
          <w:sz w:val="24"/>
        </w:rPr>
      </w:pPr>
      <w:r>
        <w:rPr>
          <w:rFonts w:cs="Arial"/>
          <w:b/>
          <w:bCs/>
          <w:sz w:val="24"/>
        </w:rPr>
        <w:t xml:space="preserve">     </w:t>
      </w:r>
      <w:r>
        <w:rPr>
          <w:rFonts w:cs="Arial"/>
          <w:b/>
          <w:bCs/>
          <w:sz w:val="24"/>
        </w:rPr>
        <w:tab/>
      </w:r>
      <w:r>
        <w:rPr>
          <w:rFonts w:cs="Arial"/>
          <w:b/>
          <w:bCs/>
          <w:sz w:val="24"/>
        </w:rPr>
        <w:tab/>
      </w:r>
    </w:p>
    <w:p w14:paraId="41140E5A" w14:textId="77777777" w:rsidR="00FA312A" w:rsidRDefault="00FA312A">
      <w:pPr>
        <w:spacing w:line="288" w:lineRule="auto"/>
        <w:jc w:val="both"/>
        <w:rPr>
          <w:rFonts w:cs="Arial"/>
          <w:b/>
          <w:bCs/>
          <w:sz w:val="28"/>
          <w:szCs w:val="28"/>
        </w:rPr>
      </w:pPr>
    </w:p>
    <w:p w14:paraId="397768B7" w14:textId="77777777" w:rsidR="00FA312A" w:rsidRDefault="00FA312A">
      <w:pPr>
        <w:spacing w:line="288" w:lineRule="auto"/>
        <w:jc w:val="both"/>
        <w:rPr>
          <w:rFonts w:cs="Arial"/>
          <w:b/>
          <w:bCs/>
          <w:szCs w:val="20"/>
        </w:rPr>
      </w:pPr>
    </w:p>
    <w:p w14:paraId="34F8FC0A" w14:textId="77777777" w:rsidR="00FA312A" w:rsidRDefault="00FA312A">
      <w:pPr>
        <w:spacing w:line="288" w:lineRule="auto"/>
        <w:jc w:val="both"/>
        <w:rPr>
          <w:rFonts w:cs="Arial"/>
          <w:b/>
          <w:bCs/>
          <w:szCs w:val="20"/>
        </w:rPr>
      </w:pPr>
    </w:p>
    <w:p w14:paraId="4EE9D104" w14:textId="77777777" w:rsidR="00FA312A" w:rsidRDefault="00FA312A">
      <w:pPr>
        <w:spacing w:line="288" w:lineRule="auto"/>
        <w:ind w:left="720" w:hanging="720"/>
        <w:jc w:val="both"/>
        <w:rPr>
          <w:rFonts w:cs="Arial"/>
          <w:szCs w:val="20"/>
        </w:rPr>
      </w:pPr>
    </w:p>
    <w:p w14:paraId="0F14A1AD" w14:textId="77777777" w:rsidR="00F2115D" w:rsidRDefault="00874C8D" w:rsidP="00F2115D">
      <w:pPr>
        <w:spacing w:before="1" w:line="223" w:lineRule="exact"/>
        <w:ind w:right="112"/>
        <w:jc w:val="right"/>
        <w:rPr>
          <w:lang w:val="mt-MT"/>
        </w:rPr>
      </w:pPr>
      <w:r>
        <w:rPr>
          <w:rFonts w:cs="Arial"/>
          <w:szCs w:val="20"/>
        </w:rPr>
        <w:tab/>
      </w:r>
      <w:r w:rsidR="00F2115D">
        <w:rPr>
          <w:b/>
          <w:color w:val="231F20"/>
          <w:spacing w:val="-2"/>
          <w:lang w:val="mt-MT"/>
        </w:rPr>
        <w:t>XJENZA</w:t>
      </w:r>
      <w:r w:rsidR="00F2115D">
        <w:rPr>
          <w:color w:val="231F20"/>
          <w:spacing w:val="-2"/>
          <w:lang w:val="mt-MT"/>
        </w:rPr>
        <w:t>MALTA</w:t>
      </w:r>
    </w:p>
    <w:p w14:paraId="258B1F6C" w14:textId="77777777" w:rsidR="00F2115D" w:rsidRDefault="00F2115D" w:rsidP="00F2115D">
      <w:pPr>
        <w:pStyle w:val="BodyText"/>
        <w:spacing w:line="195" w:lineRule="exact"/>
        <w:ind w:right="112"/>
        <w:jc w:val="right"/>
        <w:rPr>
          <w:lang w:val="mt-MT"/>
        </w:rPr>
      </w:pPr>
      <w:r>
        <w:rPr>
          <w:color w:val="231F20"/>
          <w:lang w:val="mt-MT"/>
        </w:rPr>
        <w:t>VILLA</w:t>
      </w:r>
      <w:r>
        <w:rPr>
          <w:color w:val="231F20"/>
          <w:spacing w:val="-9"/>
          <w:lang w:val="mt-MT"/>
        </w:rPr>
        <w:t xml:space="preserve"> </w:t>
      </w:r>
      <w:r>
        <w:rPr>
          <w:color w:val="231F20"/>
          <w:lang w:val="mt-MT"/>
        </w:rPr>
        <w:t>BIGHI,</w:t>
      </w:r>
      <w:r>
        <w:rPr>
          <w:color w:val="231F20"/>
          <w:spacing w:val="-7"/>
          <w:lang w:val="mt-MT"/>
        </w:rPr>
        <w:t xml:space="preserve"> </w:t>
      </w:r>
      <w:r>
        <w:rPr>
          <w:color w:val="231F20"/>
          <w:lang w:val="mt-MT"/>
        </w:rPr>
        <w:t>DAWRET</w:t>
      </w:r>
      <w:r>
        <w:rPr>
          <w:color w:val="231F20"/>
          <w:spacing w:val="-7"/>
          <w:lang w:val="mt-MT"/>
        </w:rPr>
        <w:t xml:space="preserve"> </w:t>
      </w:r>
      <w:r>
        <w:rPr>
          <w:color w:val="231F20"/>
          <w:lang w:val="mt-MT"/>
        </w:rPr>
        <w:t>FRA</w:t>
      </w:r>
      <w:r>
        <w:rPr>
          <w:color w:val="231F20"/>
          <w:spacing w:val="-7"/>
          <w:lang w:val="mt-MT"/>
        </w:rPr>
        <w:t xml:space="preserve"> </w:t>
      </w:r>
      <w:r>
        <w:rPr>
          <w:color w:val="231F20"/>
          <w:lang w:val="mt-MT"/>
        </w:rPr>
        <w:t>GIOVANNI</w:t>
      </w:r>
      <w:r>
        <w:rPr>
          <w:color w:val="231F20"/>
          <w:spacing w:val="-6"/>
          <w:lang w:val="mt-MT"/>
        </w:rPr>
        <w:t xml:space="preserve"> </w:t>
      </w:r>
      <w:r>
        <w:rPr>
          <w:color w:val="231F20"/>
          <w:spacing w:val="-2"/>
          <w:lang w:val="mt-MT"/>
        </w:rPr>
        <w:t>BICHI</w:t>
      </w:r>
    </w:p>
    <w:p w14:paraId="65414733" w14:textId="77777777" w:rsidR="00F2115D" w:rsidRDefault="00F2115D" w:rsidP="00F2115D">
      <w:pPr>
        <w:pStyle w:val="BodyText"/>
        <w:spacing w:line="202" w:lineRule="exact"/>
        <w:ind w:right="112"/>
        <w:jc w:val="right"/>
        <w:rPr>
          <w:lang w:val="mt-MT"/>
        </w:rPr>
      </w:pPr>
      <w:r>
        <w:rPr>
          <w:color w:val="231F20"/>
          <w:lang w:val="mt-MT"/>
        </w:rPr>
        <w:t>KALKARA, KKR</w:t>
      </w:r>
      <w:r>
        <w:rPr>
          <w:color w:val="231F20"/>
          <w:spacing w:val="3"/>
          <w:lang w:val="mt-MT"/>
        </w:rPr>
        <w:t xml:space="preserve"> </w:t>
      </w:r>
      <w:r>
        <w:rPr>
          <w:color w:val="231F20"/>
          <w:spacing w:val="-4"/>
          <w:lang w:val="mt-MT"/>
        </w:rPr>
        <w:t>1320</w:t>
      </w:r>
    </w:p>
    <w:p w14:paraId="14556EFC" w14:textId="77777777" w:rsidR="00F2115D" w:rsidRDefault="00F2115D" w:rsidP="00F2115D">
      <w:pPr>
        <w:spacing w:before="200" w:line="234" w:lineRule="exact"/>
        <w:ind w:right="112"/>
        <w:jc w:val="right"/>
        <w:rPr>
          <w:sz w:val="18"/>
          <w:lang w:val="mt-MT"/>
        </w:rPr>
      </w:pPr>
      <w:r>
        <w:rPr>
          <w:color w:val="231F20"/>
          <w:sz w:val="18"/>
          <w:lang w:val="mt-MT"/>
        </w:rPr>
        <w:t>+356</w:t>
      </w:r>
      <w:r>
        <w:rPr>
          <w:color w:val="231F20"/>
          <w:spacing w:val="-3"/>
          <w:sz w:val="18"/>
          <w:lang w:val="mt-MT"/>
        </w:rPr>
        <w:t xml:space="preserve"> </w:t>
      </w:r>
      <w:r>
        <w:rPr>
          <w:color w:val="231F20"/>
          <w:sz w:val="18"/>
          <w:lang w:val="mt-MT"/>
        </w:rPr>
        <w:t>2360</w:t>
      </w:r>
      <w:r>
        <w:rPr>
          <w:color w:val="231F20"/>
          <w:spacing w:val="-2"/>
          <w:sz w:val="18"/>
          <w:lang w:val="mt-MT"/>
        </w:rPr>
        <w:t xml:space="preserve"> </w:t>
      </w:r>
      <w:r>
        <w:rPr>
          <w:color w:val="231F20"/>
          <w:spacing w:val="-4"/>
          <w:sz w:val="18"/>
          <w:lang w:val="mt-MT"/>
        </w:rPr>
        <w:t>2200</w:t>
      </w:r>
    </w:p>
    <w:p w14:paraId="2C8F6BE6" w14:textId="77777777" w:rsidR="00F2115D" w:rsidRPr="00C1133D" w:rsidRDefault="00F2115D" w:rsidP="00F2115D">
      <w:pPr>
        <w:spacing w:before="200" w:line="234" w:lineRule="exact"/>
        <w:ind w:right="112"/>
        <w:jc w:val="right"/>
        <w:rPr>
          <w:color w:val="231F20"/>
          <w:sz w:val="18"/>
          <w:lang w:val="mt-MT"/>
        </w:rPr>
      </w:pPr>
      <w:r w:rsidRPr="00C1133D">
        <w:rPr>
          <w:color w:val="231F20"/>
          <w:sz w:val="18"/>
          <w:lang w:val="mt-MT"/>
        </w:rPr>
        <w:t>XJENZAMALTA.MT</w:t>
      </w:r>
    </w:p>
    <w:p w14:paraId="7B0467EE" w14:textId="152B32CB" w:rsidR="00FA312A" w:rsidRDefault="00FA312A">
      <w:pPr>
        <w:tabs>
          <w:tab w:val="left" w:pos="2690"/>
        </w:tabs>
        <w:spacing w:line="288" w:lineRule="auto"/>
        <w:ind w:left="720" w:hanging="720"/>
        <w:jc w:val="both"/>
        <w:rPr>
          <w:rFonts w:cs="Arial"/>
          <w:szCs w:val="20"/>
        </w:rPr>
        <w:sectPr w:rsidR="00FA312A" w:rsidSect="00AD5387">
          <w:headerReference w:type="default" r:id="rId11"/>
          <w:pgSz w:w="11907" w:h="16840"/>
          <w:pgMar w:top="1440" w:right="1440" w:bottom="1440" w:left="1440" w:header="720" w:footer="720" w:gutter="0"/>
          <w:pgNumType w:fmt="lowerRoman" w:start="1"/>
          <w:cols w:space="720"/>
          <w:docGrid w:linePitch="360"/>
        </w:sectPr>
      </w:pPr>
    </w:p>
    <w:p w14:paraId="731421B9" w14:textId="77777777" w:rsidR="00FA312A" w:rsidRDefault="00874C8D">
      <w:pPr>
        <w:pStyle w:val="ListParagraph"/>
        <w:numPr>
          <w:ilvl w:val="0"/>
          <w:numId w:val="22"/>
        </w:numPr>
        <w:shd w:val="clear" w:color="auto" w:fill="FFFFFF"/>
        <w:spacing w:before="280" w:after="240" w:line="360" w:lineRule="auto"/>
        <w:jc w:val="both"/>
        <w:rPr>
          <w:rFonts w:ascii="Times New Roman" w:hAnsi="Times New Roman"/>
          <w:b/>
          <w:sz w:val="28"/>
          <w:szCs w:val="28"/>
          <w:u w:val="single"/>
        </w:rPr>
      </w:pPr>
      <w:bookmarkStart w:id="0" w:name="_Toc306786227"/>
      <w:bookmarkStart w:id="1" w:name="_Toc306786264"/>
      <w:bookmarkStart w:id="2" w:name="_Toc307927057"/>
      <w:bookmarkStart w:id="3" w:name="_Toc523986346"/>
      <w:bookmarkStart w:id="4" w:name="_Toc306786268"/>
      <w:bookmarkStart w:id="5" w:name="_Toc523986343"/>
      <w:bookmarkStart w:id="6" w:name="_Toc306038000"/>
      <w:bookmarkStart w:id="7" w:name="_Toc306037988"/>
      <w:bookmarkStart w:id="8" w:name="_Toc306786276"/>
      <w:bookmarkStart w:id="9" w:name="_Toc523986351"/>
      <w:bookmarkStart w:id="10" w:name="_Toc306037996"/>
      <w:bookmarkStart w:id="11" w:name="_Toc306786293"/>
      <w:bookmarkStart w:id="12" w:name="_Toc306038024"/>
      <w:bookmarkStart w:id="13" w:name="_Toc306786302"/>
      <w:bookmarkStart w:id="14" w:name="_Toc306038028"/>
      <w:bookmarkStart w:id="15" w:name="_Toc306953312"/>
      <w:bookmarkStart w:id="16" w:name="_Toc306786306"/>
      <w:bookmarkStart w:id="17" w:name="_Toc306038029"/>
      <w:bookmarkStart w:id="18" w:name="_Toc523986352"/>
      <w:bookmarkStart w:id="19" w:name="_Toc306953309"/>
      <w:bookmarkStart w:id="20" w:name="_Toc306038020"/>
      <w:bookmarkStart w:id="21" w:name="_Toc306786298"/>
      <w:bookmarkStart w:id="22" w:name="_Toc306786272"/>
      <w:bookmarkStart w:id="23" w:name="_Toc306953319"/>
      <w:bookmarkStart w:id="24" w:name="_Toc306037992"/>
      <w:bookmarkStart w:id="25" w:name="_Toc306786307"/>
      <w:bookmarkStart w:id="26" w:name="_Toc307988595"/>
      <w:bookmarkStart w:id="27" w:name="_Toc523986350"/>
      <w:bookmarkStart w:id="28" w:name="_Toc523986344"/>
      <w:bookmarkStart w:id="29" w:name="_Toc306786318"/>
      <w:bookmarkStart w:id="30" w:name="_Toc306038041"/>
      <w:bookmarkStart w:id="31" w:name="_Toc306786314"/>
      <w:bookmarkStart w:id="32" w:name="_Toc306786319"/>
      <w:bookmarkStart w:id="33" w:name="_Toc306038040"/>
      <w:bookmarkStart w:id="34" w:name="_Toc3060380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8"/>
          <w:szCs w:val="28"/>
          <w:u w:val="single"/>
        </w:rPr>
        <w:lastRenderedPageBreak/>
        <w:t>Introduction</w:t>
      </w:r>
    </w:p>
    <w:p w14:paraId="665EB79B" w14:textId="7F1EC40C" w:rsidR="00FA312A" w:rsidRDefault="00973D70">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Xjenza Malta</w:t>
      </w:r>
      <w:r w:rsidR="00AF03FA">
        <w:rPr>
          <w:rFonts w:ascii="Times New Roman" w:hAnsi="Times New Roman"/>
          <w:sz w:val="22"/>
          <w:szCs w:val="22"/>
        </w:rPr>
        <w:t xml:space="preserve"> is receiving proposals under the European Innovation Council Support Scheme. </w:t>
      </w:r>
      <w:r w:rsidR="00874C8D">
        <w:rPr>
          <w:rFonts w:ascii="Times New Roman" w:hAnsi="Times New Roman"/>
          <w:sz w:val="22"/>
          <w:szCs w:val="22"/>
        </w:rPr>
        <w:t xml:space="preserve"> The aim of the scheme is to support clients applying to the </w:t>
      </w:r>
      <w:r w:rsidR="00874C8D">
        <w:rPr>
          <w:rFonts w:ascii="Times New Roman" w:hAnsi="Times New Roman"/>
          <w:b/>
          <w:bCs/>
          <w:sz w:val="22"/>
          <w:szCs w:val="22"/>
        </w:rPr>
        <w:t xml:space="preserve">European Innovation Council Programmes- </w:t>
      </w:r>
      <w:r w:rsidR="00874C8D">
        <w:rPr>
          <w:rFonts w:ascii="Times New Roman" w:hAnsi="Times New Roman"/>
          <w:sz w:val="22"/>
          <w:szCs w:val="22"/>
        </w:rPr>
        <w:t xml:space="preserve">(EIC Pathfinder, Transition and Accelerator, Open and Challenges calls) and who will apply for the cut-off dates as stated in the Horizon Europe </w:t>
      </w:r>
      <w:hyperlink r:id="rId12" w:history="1">
        <w:r w:rsidR="00874C8D">
          <w:rPr>
            <w:rStyle w:val="Hyperlink"/>
            <w:rFonts w:ascii="Times New Roman" w:hAnsi="Times New Roman"/>
            <w:sz w:val="22"/>
            <w:szCs w:val="22"/>
          </w:rPr>
          <w:t>EIC work programme</w:t>
        </w:r>
      </w:hyperlink>
      <w:r w:rsidR="00874C8D">
        <w:rPr>
          <w:rFonts w:ascii="Times New Roman" w:hAnsi="Times New Roman"/>
          <w:sz w:val="22"/>
          <w:szCs w:val="22"/>
        </w:rPr>
        <w:t xml:space="preserve">. The scheme is exclusively available to sole applicants and consortium coordinators. </w:t>
      </w:r>
    </w:p>
    <w:p w14:paraId="5AB6A9D2" w14:textId="0C4F70B4"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The EIC is Europe’s flagship innovation programme to identify, develop and scale up breakthrough technologies and game changing innovations. It has a budget of €10.1 billion to support game changing innovations throughout the lifecycle </w:t>
      </w:r>
      <w:r>
        <w:rPr>
          <w:rFonts w:ascii="Times New Roman" w:hAnsi="Times New Roman"/>
          <w:b/>
          <w:bCs/>
          <w:sz w:val="22"/>
          <w:szCs w:val="22"/>
        </w:rPr>
        <w:t>from early-stage research, to proof of concept, technology transfer, and the financing and scale up of start-ups and SMEs</w:t>
      </w:r>
      <w:r>
        <w:rPr>
          <w:rFonts w:ascii="Times New Roman" w:hAnsi="Times New Roman"/>
          <w:sz w:val="22"/>
          <w:szCs w:val="22"/>
        </w:rPr>
        <w:t xml:space="preserve">. For more information on the EIC programs, please refer to the work program and contact your National Contact Point at </w:t>
      </w:r>
      <w:hyperlink r:id="rId13" w:history="1">
        <w:r w:rsidR="00BE7190" w:rsidRPr="00BD0404">
          <w:rPr>
            <w:rStyle w:val="Hyperlink"/>
            <w:rFonts w:ascii="Times New Roman" w:hAnsi="Times New Roman"/>
            <w:sz w:val="22"/>
            <w:szCs w:val="22"/>
          </w:rPr>
          <w:t>jean.pace@gov.mt</w:t>
        </w:r>
      </w:hyperlink>
      <w:r w:rsidR="00BE7190">
        <w:rPr>
          <w:rFonts w:ascii="Times New Roman" w:hAnsi="Times New Roman"/>
          <w:sz w:val="22"/>
          <w:szCs w:val="22"/>
        </w:rPr>
        <w:t xml:space="preserve"> </w:t>
      </w:r>
      <w:r>
        <w:rPr>
          <w:rFonts w:ascii="Times New Roman" w:hAnsi="Times New Roman"/>
          <w:sz w:val="22"/>
          <w:szCs w:val="22"/>
        </w:rPr>
        <w:t>to assess whether the EIC is right for you.</w:t>
      </w:r>
    </w:p>
    <w:p w14:paraId="2C9DC870" w14:textId="798A4678"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Malta-based SMEs, universities, research organization</w:t>
      </w:r>
      <w:r w:rsidR="00DA7919">
        <w:rPr>
          <w:rFonts w:ascii="Times New Roman" w:hAnsi="Times New Roman"/>
          <w:sz w:val="22"/>
          <w:szCs w:val="22"/>
        </w:rPr>
        <w:t>s</w:t>
      </w:r>
      <w:r>
        <w:rPr>
          <w:rFonts w:ascii="Times New Roman" w:hAnsi="Times New Roman"/>
          <w:sz w:val="22"/>
          <w:szCs w:val="22"/>
        </w:rPr>
        <w:t xml:space="preserve"> or any organization eligible for EIC funding can apply </w:t>
      </w:r>
      <w:r w:rsidR="00DA7919">
        <w:rPr>
          <w:rFonts w:ascii="Times New Roman" w:hAnsi="Times New Roman"/>
          <w:sz w:val="22"/>
          <w:szCs w:val="22"/>
        </w:rPr>
        <w:t>for</w:t>
      </w:r>
      <w:r>
        <w:rPr>
          <w:rFonts w:ascii="Times New Roman" w:hAnsi="Times New Roman"/>
          <w:sz w:val="22"/>
          <w:szCs w:val="22"/>
        </w:rPr>
        <w:t xml:space="preserve"> </w:t>
      </w:r>
      <w:r w:rsidR="00F902E6">
        <w:rPr>
          <w:rFonts w:ascii="Times New Roman" w:hAnsi="Times New Roman"/>
          <w:sz w:val="22"/>
          <w:szCs w:val="22"/>
        </w:rPr>
        <w:t>Xjenza Malta</w:t>
      </w:r>
      <w:r>
        <w:rPr>
          <w:rFonts w:ascii="Times New Roman" w:hAnsi="Times New Roman"/>
          <w:sz w:val="22"/>
          <w:szCs w:val="22"/>
        </w:rPr>
        <w:t xml:space="preserve">’s EIC Support Scheme. </w:t>
      </w:r>
    </w:p>
    <w:p w14:paraId="3C1F40C9" w14:textId="4F5E7FB1" w:rsidR="00FA312A" w:rsidRDefault="00874C8D">
      <w:pPr>
        <w:shd w:val="clear" w:color="auto" w:fill="FFFFFF"/>
        <w:spacing w:before="280" w:after="240" w:line="360" w:lineRule="auto"/>
        <w:jc w:val="both"/>
        <w:rPr>
          <w:rFonts w:ascii="Times New Roman" w:hAnsi="Times New Roman"/>
          <w:sz w:val="22"/>
          <w:szCs w:val="22"/>
        </w:rPr>
      </w:pPr>
      <w:r w:rsidRPr="00F80C10">
        <w:rPr>
          <w:rFonts w:ascii="Times New Roman" w:hAnsi="Times New Roman"/>
          <w:sz w:val="22"/>
          <w:szCs w:val="22"/>
        </w:rPr>
        <w:t>The Scheme will provide assistance to undertakings that carry out an economic activity within the meaning of Article 107 TFEU and will be implemented in line with the terms and conditions of Commission Regulation EU 2023/2831 of 13 December 2023 on the application of Articles 107 and 108 of the Treaty on the Functioning of the European Union to de minimis aid (OJ L, 2023/2831, 15.12.2023) (herein</w:t>
      </w:r>
      <w:r w:rsidR="00DA7919" w:rsidRPr="00F80C10">
        <w:rPr>
          <w:rFonts w:ascii="Times New Roman" w:hAnsi="Times New Roman"/>
          <w:sz w:val="22"/>
          <w:szCs w:val="22"/>
        </w:rPr>
        <w:t>after</w:t>
      </w:r>
      <w:r w:rsidRPr="00F80C10">
        <w:rPr>
          <w:rFonts w:ascii="Times New Roman" w:hAnsi="Times New Roman"/>
          <w:sz w:val="22"/>
          <w:szCs w:val="22"/>
        </w:rPr>
        <w:t xml:space="preserve"> referred to as </w:t>
      </w:r>
      <w:r w:rsidR="00DA7919" w:rsidRPr="00F80C10">
        <w:rPr>
          <w:rFonts w:ascii="Times New Roman" w:hAnsi="Times New Roman"/>
          <w:sz w:val="22"/>
          <w:szCs w:val="22"/>
        </w:rPr>
        <w:t xml:space="preserve">the </w:t>
      </w:r>
      <w:r w:rsidRPr="00F80C10">
        <w:rPr>
          <w:rFonts w:ascii="Times New Roman" w:hAnsi="Times New Roman"/>
          <w:sz w:val="22"/>
          <w:szCs w:val="22"/>
        </w:rPr>
        <w:t xml:space="preserve">de minimis </w:t>
      </w:r>
      <w:r w:rsidR="00DA7919" w:rsidRPr="00F80C10">
        <w:rPr>
          <w:rFonts w:ascii="Times New Roman" w:hAnsi="Times New Roman"/>
          <w:sz w:val="22"/>
          <w:szCs w:val="22"/>
        </w:rPr>
        <w:t>R</w:t>
      </w:r>
      <w:r w:rsidRPr="00F80C10">
        <w:rPr>
          <w:rFonts w:ascii="Times New Roman" w:hAnsi="Times New Roman"/>
          <w:sz w:val="22"/>
          <w:szCs w:val="22"/>
        </w:rPr>
        <w:t>egulation).</w:t>
      </w:r>
    </w:p>
    <w:p w14:paraId="16053F88" w14:textId="729D647F" w:rsidR="00FA312A" w:rsidRDefault="00874C8D">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Applicants may apply for </w:t>
      </w:r>
      <w:r>
        <w:rPr>
          <w:rFonts w:ascii="Times New Roman" w:hAnsi="Times New Roman"/>
          <w:b/>
          <w:bCs/>
          <w:sz w:val="22"/>
          <w:szCs w:val="22"/>
        </w:rPr>
        <w:t xml:space="preserve">Option A and/or </w:t>
      </w:r>
      <w:r w:rsidR="00B94D39">
        <w:rPr>
          <w:rFonts w:ascii="Times New Roman" w:hAnsi="Times New Roman"/>
          <w:b/>
          <w:bCs/>
          <w:sz w:val="22"/>
          <w:szCs w:val="22"/>
        </w:rPr>
        <w:t xml:space="preserve">Option </w:t>
      </w:r>
      <w:r>
        <w:rPr>
          <w:rFonts w:ascii="Times New Roman" w:hAnsi="Times New Roman"/>
          <w:b/>
          <w:bCs/>
          <w:sz w:val="22"/>
          <w:szCs w:val="22"/>
        </w:rPr>
        <w:t>B</w:t>
      </w:r>
      <w:r>
        <w:rPr>
          <w:rFonts w:ascii="Times New Roman" w:hAnsi="Times New Roman"/>
          <w:sz w:val="22"/>
          <w:szCs w:val="22"/>
        </w:rPr>
        <w:t xml:space="preserve">, </w:t>
      </w:r>
      <w:r w:rsidR="00FB7705" w:rsidRPr="00FB7705">
        <w:rPr>
          <w:rFonts w:ascii="Times New Roman" w:hAnsi="Times New Roman"/>
          <w:b/>
          <w:bCs/>
          <w:sz w:val="22"/>
          <w:szCs w:val="22"/>
        </w:rPr>
        <w:t>and/or</w:t>
      </w:r>
      <w:r>
        <w:rPr>
          <w:rFonts w:ascii="Times New Roman" w:hAnsi="Times New Roman"/>
          <w:b/>
          <w:bCs/>
          <w:sz w:val="28"/>
          <w:szCs w:val="28"/>
        </w:rPr>
        <w:t xml:space="preserve"> </w:t>
      </w:r>
      <w:r>
        <w:rPr>
          <w:rFonts w:ascii="Times New Roman" w:hAnsi="Times New Roman"/>
          <w:b/>
          <w:bCs/>
          <w:sz w:val="22"/>
          <w:szCs w:val="22"/>
        </w:rPr>
        <w:t>Option C</w:t>
      </w:r>
      <w:r>
        <w:rPr>
          <w:rFonts w:ascii="Times New Roman" w:hAnsi="Times New Roman"/>
          <w:sz w:val="22"/>
          <w:szCs w:val="22"/>
        </w:rPr>
        <w:t xml:space="preserve"> depending on the EIC programme applied to and the stage of their EIC application.  Applicants may apply </w:t>
      </w:r>
      <w:r w:rsidR="00986451">
        <w:rPr>
          <w:rFonts w:ascii="Times New Roman" w:hAnsi="Times New Roman"/>
          <w:sz w:val="22"/>
          <w:szCs w:val="22"/>
        </w:rPr>
        <w:t>to</w:t>
      </w:r>
      <w:r>
        <w:rPr>
          <w:rFonts w:ascii="Times New Roman" w:hAnsi="Times New Roman"/>
          <w:sz w:val="22"/>
          <w:szCs w:val="22"/>
        </w:rPr>
        <w:t>:</w:t>
      </w:r>
    </w:p>
    <w:p w14:paraId="6262F615" w14:textId="77777777" w:rsidR="00FA312A" w:rsidRDefault="00874C8D">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A – Proposal Development Grant:</w:t>
      </w:r>
      <w:r>
        <w:rPr>
          <w:rFonts w:ascii="Times New Roman" w:hAnsi="Times New Roman"/>
          <w:sz w:val="22"/>
          <w:szCs w:val="22"/>
        </w:rPr>
        <w:t xml:space="preserve"> this grant allows the recipient to be reimbursed up to 10,000 Euros to cover the costs of a grant writing support consultant. The consultant will provide a full and comprehensive support during the whole process of proposal development. This grant is applicable for the following EIC programs: </w:t>
      </w:r>
      <w:r>
        <w:rPr>
          <w:rFonts w:ascii="Times New Roman" w:hAnsi="Times New Roman"/>
          <w:b/>
          <w:bCs/>
          <w:sz w:val="22"/>
          <w:szCs w:val="22"/>
        </w:rPr>
        <w:t>EIC Pathfinder and EIC Transition first stage</w:t>
      </w:r>
      <w:r>
        <w:rPr>
          <w:rFonts w:ascii="Times New Roman" w:hAnsi="Times New Roman"/>
          <w:sz w:val="22"/>
          <w:szCs w:val="22"/>
        </w:rPr>
        <w:t xml:space="preserve"> proposals (the Maltese applicant </w:t>
      </w:r>
      <w:r>
        <w:rPr>
          <w:rFonts w:ascii="Times New Roman" w:hAnsi="Times New Roman"/>
          <w:b/>
          <w:bCs/>
          <w:sz w:val="22"/>
          <w:szCs w:val="22"/>
        </w:rPr>
        <w:t>must be</w:t>
      </w:r>
      <w:r>
        <w:rPr>
          <w:rFonts w:ascii="Times New Roman" w:hAnsi="Times New Roman"/>
          <w:sz w:val="22"/>
          <w:szCs w:val="22"/>
        </w:rPr>
        <w:t xml:space="preserve"> project coordinator to qualify for this grant), and  </w:t>
      </w:r>
      <w:r>
        <w:rPr>
          <w:rFonts w:ascii="Times New Roman" w:hAnsi="Times New Roman"/>
          <w:b/>
          <w:bCs/>
          <w:sz w:val="22"/>
          <w:szCs w:val="22"/>
        </w:rPr>
        <w:t>EIC Accelerator stage 2</w:t>
      </w:r>
      <w:r>
        <w:rPr>
          <w:rFonts w:ascii="Times New Roman" w:hAnsi="Times New Roman"/>
          <w:sz w:val="22"/>
          <w:szCs w:val="22"/>
        </w:rPr>
        <w:t xml:space="preserve">. </w:t>
      </w:r>
    </w:p>
    <w:p w14:paraId="09876DE2" w14:textId="77777777" w:rsidR="00FA312A" w:rsidRDefault="00874C8D">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B – Business Coach Grant</w:t>
      </w:r>
      <w:r>
        <w:rPr>
          <w:rFonts w:ascii="Times New Roman" w:hAnsi="Times New Roman"/>
          <w:sz w:val="22"/>
          <w:szCs w:val="22"/>
        </w:rPr>
        <w:t xml:space="preserve">: this grant allows the recipient to be reimbursed up to 5,000 Euros to cover the costs of a business coach. The option is </w:t>
      </w:r>
      <w:r>
        <w:rPr>
          <w:rFonts w:ascii="Times New Roman" w:hAnsi="Times New Roman"/>
          <w:b/>
          <w:bCs/>
          <w:sz w:val="22"/>
          <w:szCs w:val="22"/>
        </w:rPr>
        <w:t>exclusively available for</w:t>
      </w:r>
      <w:r>
        <w:rPr>
          <w:rFonts w:ascii="Times New Roman" w:hAnsi="Times New Roman"/>
          <w:sz w:val="22"/>
          <w:szCs w:val="22"/>
        </w:rPr>
        <w:t xml:space="preserve"> </w:t>
      </w:r>
      <w:r>
        <w:rPr>
          <w:rFonts w:ascii="Times New Roman" w:hAnsi="Times New Roman"/>
          <w:b/>
          <w:bCs/>
          <w:sz w:val="22"/>
          <w:szCs w:val="22"/>
        </w:rPr>
        <w:t>EIC Accelerator stage</w:t>
      </w:r>
      <w:r>
        <w:rPr>
          <w:rFonts w:ascii="Times New Roman" w:hAnsi="Times New Roman"/>
          <w:sz w:val="22"/>
          <w:szCs w:val="22"/>
        </w:rPr>
        <w:t xml:space="preserve"> </w:t>
      </w:r>
      <w:r>
        <w:rPr>
          <w:rFonts w:ascii="Times New Roman" w:hAnsi="Times New Roman"/>
          <w:b/>
          <w:bCs/>
          <w:sz w:val="22"/>
          <w:szCs w:val="22"/>
        </w:rPr>
        <w:t>1</w:t>
      </w:r>
      <w:r>
        <w:rPr>
          <w:rFonts w:ascii="Times New Roman" w:hAnsi="Times New Roman"/>
          <w:sz w:val="22"/>
          <w:szCs w:val="22"/>
        </w:rPr>
        <w:t xml:space="preserve"> applicants. The coach will provide their services to support the development </w:t>
      </w:r>
      <w:r>
        <w:rPr>
          <w:rFonts w:ascii="Times New Roman" w:hAnsi="Times New Roman"/>
          <w:sz w:val="22"/>
          <w:szCs w:val="22"/>
        </w:rPr>
        <w:lastRenderedPageBreak/>
        <w:t xml:space="preserve">of a slideshow and preparation for the interview, as well as providing coaching services to improve the quality of the business case and increase chances of success. </w:t>
      </w:r>
    </w:p>
    <w:p w14:paraId="2B8F19F2" w14:textId="77777777" w:rsidR="00FA312A" w:rsidRDefault="00874C8D">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C –</w:t>
      </w:r>
      <w:r>
        <w:rPr>
          <w:rFonts w:ascii="Times New Roman" w:hAnsi="Times New Roman"/>
          <w:sz w:val="22"/>
          <w:szCs w:val="22"/>
        </w:rPr>
        <w:t xml:space="preserve"> </w:t>
      </w:r>
      <w:r>
        <w:rPr>
          <w:rFonts w:ascii="Times New Roman" w:hAnsi="Times New Roman"/>
          <w:b/>
          <w:bCs/>
          <w:sz w:val="22"/>
          <w:szCs w:val="22"/>
        </w:rPr>
        <w:t>Pitch Coach Grant</w:t>
      </w:r>
      <w:r>
        <w:rPr>
          <w:rFonts w:ascii="Times New Roman" w:hAnsi="Times New Roman"/>
          <w:sz w:val="22"/>
          <w:szCs w:val="22"/>
        </w:rPr>
        <w:t xml:space="preserve">: this grant allows the recipient to be reimbursed up to 2,000 Euros to cover the costs of a pitch coach. The pitch coach will support the person(s) who will make the business case pitch to improve their presentation skills and preparedness during the interview. </w:t>
      </w:r>
      <w:r>
        <w:rPr>
          <w:rFonts w:ascii="Times New Roman" w:hAnsi="Times New Roman"/>
          <w:b/>
          <w:bCs/>
          <w:sz w:val="22"/>
          <w:szCs w:val="22"/>
        </w:rPr>
        <w:t>This option is available for EIC Transition 2</w:t>
      </w:r>
      <w:r>
        <w:rPr>
          <w:rFonts w:ascii="Times New Roman" w:hAnsi="Times New Roman"/>
          <w:b/>
          <w:bCs/>
          <w:sz w:val="22"/>
          <w:szCs w:val="22"/>
          <w:vertAlign w:val="superscript"/>
        </w:rPr>
        <w:t>nd</w:t>
      </w:r>
      <w:r>
        <w:rPr>
          <w:rFonts w:ascii="Times New Roman" w:hAnsi="Times New Roman"/>
          <w:b/>
          <w:bCs/>
          <w:sz w:val="22"/>
          <w:szCs w:val="22"/>
        </w:rPr>
        <w:t xml:space="preserve"> stage and EIC Accelerator 1</w:t>
      </w:r>
      <w:r>
        <w:rPr>
          <w:rFonts w:ascii="Times New Roman" w:hAnsi="Times New Roman"/>
          <w:b/>
          <w:bCs/>
          <w:sz w:val="22"/>
          <w:szCs w:val="22"/>
          <w:vertAlign w:val="superscript"/>
        </w:rPr>
        <w:t>st</w:t>
      </w:r>
      <w:r>
        <w:rPr>
          <w:rFonts w:ascii="Times New Roman" w:hAnsi="Times New Roman"/>
          <w:b/>
          <w:bCs/>
          <w:sz w:val="22"/>
          <w:szCs w:val="22"/>
        </w:rPr>
        <w:t xml:space="preserve"> stage. </w:t>
      </w:r>
      <w:r>
        <w:rPr>
          <w:rFonts w:ascii="Times New Roman" w:hAnsi="Times New Roman"/>
          <w:sz w:val="22"/>
          <w:szCs w:val="22"/>
        </w:rPr>
        <w:t xml:space="preserve">  </w:t>
      </w:r>
    </w:p>
    <w:p w14:paraId="2BE31E26" w14:textId="77777777" w:rsidR="00FA312A" w:rsidRDefault="00874C8D">
      <w:pPr>
        <w:jc w:val="both"/>
        <w:rPr>
          <w:rFonts w:ascii="Times New Roman" w:hAnsi="Times New Roman"/>
          <w:sz w:val="22"/>
          <w:szCs w:val="22"/>
        </w:rPr>
      </w:pPr>
      <w:r>
        <w:rPr>
          <w:rFonts w:ascii="Times New Roman" w:hAnsi="Times New Roman"/>
          <w:sz w:val="22"/>
          <w:szCs w:val="22"/>
        </w:rPr>
        <w:t xml:space="preserve">The scheme options are summarised in the image below. Please read the rest of the document carefully to be familiar with the full set of conditions of this call. </w:t>
      </w:r>
    </w:p>
    <w:p w14:paraId="43086B5A" w14:textId="77777777" w:rsidR="00FA312A" w:rsidRDefault="00FA312A">
      <w:pPr>
        <w:rPr>
          <w:rFonts w:ascii="Times New Roman" w:hAnsi="Times New Roman"/>
          <w:b/>
          <w:bCs/>
          <w:sz w:val="22"/>
          <w:szCs w:val="22"/>
        </w:rPr>
      </w:pPr>
    </w:p>
    <w:p w14:paraId="350B237A" w14:textId="77777777" w:rsidR="00FA312A" w:rsidRDefault="00FA312A">
      <w:pPr>
        <w:rPr>
          <w:rFonts w:ascii="Times New Roman" w:hAnsi="Times New Roman"/>
          <w:b/>
          <w:bCs/>
          <w:sz w:val="22"/>
          <w:szCs w:val="22"/>
        </w:rPr>
      </w:pPr>
    </w:p>
    <w:p w14:paraId="075CD99D" w14:textId="77777777" w:rsidR="00FA312A" w:rsidRDefault="00874C8D">
      <w:pPr>
        <w:jc w:val="center"/>
        <w:rPr>
          <w:rFonts w:ascii="Times New Roman" w:hAnsi="Times New Roman"/>
          <w:b/>
          <w:bCs/>
          <w:sz w:val="22"/>
          <w:szCs w:val="22"/>
          <w:lang w:val="en-US"/>
        </w:rPr>
      </w:pPr>
      <w:r>
        <w:rPr>
          <w:noProof/>
        </w:rPr>
        <w:drawing>
          <wp:inline distT="0" distB="0" distL="0" distR="0" wp14:anchorId="4518E93E" wp14:editId="67B8D25A">
            <wp:extent cx="5213350" cy="2671445"/>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pic:cNvPicPr>
                  </pic:nvPicPr>
                  <pic:blipFill>
                    <a:blip r:embed="rId14"/>
                    <a:stretch>
                      <a:fillRect/>
                    </a:stretch>
                  </pic:blipFill>
                  <pic:spPr>
                    <a:xfrm>
                      <a:off x="0" y="0"/>
                      <a:ext cx="5214218" cy="2672196"/>
                    </a:xfrm>
                    <a:prstGeom prst="rect">
                      <a:avLst/>
                    </a:prstGeom>
                  </pic:spPr>
                </pic:pic>
              </a:graphicData>
            </a:graphic>
          </wp:inline>
        </w:drawing>
      </w:r>
    </w:p>
    <w:p w14:paraId="10150ACB" w14:textId="77777777" w:rsidR="00FA312A" w:rsidRDefault="00FA312A">
      <w:pPr>
        <w:rPr>
          <w:rFonts w:ascii="Times New Roman" w:hAnsi="Times New Roman"/>
          <w:b/>
          <w:bCs/>
          <w:sz w:val="22"/>
          <w:szCs w:val="22"/>
        </w:rPr>
      </w:pPr>
    </w:p>
    <w:p w14:paraId="124BCE6A" w14:textId="77777777" w:rsidR="00FA312A" w:rsidRDefault="00FA312A">
      <w:pPr>
        <w:rPr>
          <w:rFonts w:ascii="Times New Roman" w:hAnsi="Times New Roman"/>
          <w:b/>
          <w:bCs/>
          <w:sz w:val="22"/>
          <w:szCs w:val="22"/>
        </w:rPr>
      </w:pPr>
    </w:p>
    <w:p w14:paraId="013A629F" w14:textId="77777777" w:rsidR="00FA312A" w:rsidRDefault="00FA312A">
      <w:pPr>
        <w:rPr>
          <w:rFonts w:ascii="Times New Roman" w:hAnsi="Times New Roman"/>
          <w:b/>
          <w:bCs/>
          <w:sz w:val="22"/>
          <w:szCs w:val="22"/>
        </w:rPr>
      </w:pPr>
    </w:p>
    <w:p w14:paraId="37E62463" w14:textId="77777777" w:rsidR="00FA312A" w:rsidRDefault="00FA312A">
      <w:pPr>
        <w:rPr>
          <w:rFonts w:ascii="Times New Roman" w:hAnsi="Times New Roman"/>
          <w:b/>
          <w:bCs/>
          <w:sz w:val="22"/>
          <w:szCs w:val="22"/>
        </w:rPr>
      </w:pPr>
    </w:p>
    <w:p w14:paraId="130EAD68" w14:textId="77777777" w:rsidR="00FA312A" w:rsidRDefault="00874C8D">
      <w:pPr>
        <w:pStyle w:val="ListParagraph"/>
        <w:numPr>
          <w:ilvl w:val="0"/>
          <w:numId w:val="24"/>
        </w:numPr>
        <w:shd w:val="clear" w:color="auto" w:fill="FFFFFF"/>
        <w:spacing w:line="360" w:lineRule="auto"/>
        <w:jc w:val="both"/>
        <w:rPr>
          <w:rFonts w:ascii="Times New Roman" w:hAnsi="Times New Roman"/>
          <w:b/>
          <w:bCs/>
          <w:sz w:val="24"/>
          <w:u w:val="single"/>
        </w:rPr>
      </w:pPr>
      <w:r>
        <w:rPr>
          <w:rFonts w:ascii="Times New Roman" w:hAnsi="Times New Roman"/>
          <w:b/>
          <w:bCs/>
          <w:sz w:val="24"/>
          <w:u w:val="single"/>
        </w:rPr>
        <w:t>Definitions</w:t>
      </w:r>
    </w:p>
    <w:p w14:paraId="351F19A4" w14:textId="77777777" w:rsidR="00FA312A" w:rsidRDefault="00FA312A">
      <w:pPr>
        <w:spacing w:line="360" w:lineRule="auto"/>
        <w:rPr>
          <w:rFonts w:ascii="Times New Roman" w:hAnsi="Times New Roman"/>
          <w:sz w:val="12"/>
          <w:szCs w:val="12"/>
        </w:rPr>
      </w:pPr>
    </w:p>
    <w:p w14:paraId="05277E86"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Applicant </w:t>
      </w:r>
      <w:r>
        <w:rPr>
          <w:rFonts w:ascii="Times New Roman" w:hAnsi="Times New Roman"/>
          <w:sz w:val="22"/>
          <w:szCs w:val="22"/>
        </w:rPr>
        <w:t xml:space="preserve">means anyone eligible to apply in terms of these Rules for Participation and who consequently applies for funding under this scheme. </w:t>
      </w:r>
    </w:p>
    <w:p w14:paraId="572D9B44"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Arm’s length</w:t>
      </w:r>
      <w:r>
        <w:rPr>
          <w:rFonts w:ascii="Times New Roman" w:hAnsi="Times New Roman"/>
          <w:sz w:val="22"/>
          <w:szCs w:val="22"/>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w:t>
      </w:r>
    </w:p>
    <w:p w14:paraId="0BAA6F93" w14:textId="77777777" w:rsidR="00FA312A" w:rsidRDefault="00874C8D">
      <w:pPr>
        <w:pStyle w:val="ListParagraph"/>
        <w:spacing w:line="360" w:lineRule="auto"/>
        <w:ind w:left="360"/>
        <w:jc w:val="both"/>
        <w:rPr>
          <w:rFonts w:ascii="Times New Roman" w:hAnsi="Times New Roman"/>
          <w:sz w:val="22"/>
          <w:szCs w:val="22"/>
        </w:rPr>
      </w:pPr>
      <w:r>
        <w:rPr>
          <w:rFonts w:ascii="Times New Roman" w:hAnsi="Times New Roman"/>
          <w:sz w:val="22"/>
          <w:szCs w:val="22"/>
        </w:rPr>
        <w:t xml:space="preserve">Having family ties or a personal relationship between the service provider and the applicant will lead to a breach of the arm’s length principle. </w:t>
      </w:r>
    </w:p>
    <w:p w14:paraId="6D4315DD" w14:textId="35418811"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Pathfinder </w:t>
      </w:r>
      <w:r>
        <w:rPr>
          <w:rFonts w:ascii="Times New Roman" w:hAnsi="Times New Roman"/>
          <w:sz w:val="22"/>
          <w:szCs w:val="22"/>
        </w:rPr>
        <w:t>which refers to the “EIC Pathfinder Open” and “EIC Pathfinder Challenges” as per the EIC Work Programme.</w:t>
      </w:r>
    </w:p>
    <w:p w14:paraId="41AAAEEE" w14:textId="250FEDDD"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lastRenderedPageBreak/>
        <w:t xml:space="preserve">EIC Transition </w:t>
      </w:r>
      <w:r>
        <w:rPr>
          <w:rFonts w:ascii="Times New Roman" w:hAnsi="Times New Roman"/>
          <w:sz w:val="22"/>
          <w:szCs w:val="22"/>
        </w:rPr>
        <w:t>which refers to the “EIC Transition Open” and “EIC Transition Challenges” as per the EIC Work Programme.</w:t>
      </w:r>
    </w:p>
    <w:p w14:paraId="4C05ACD0" w14:textId="53BF95EB"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Accelerator </w:t>
      </w:r>
      <w:r>
        <w:rPr>
          <w:rFonts w:ascii="Times New Roman" w:hAnsi="Times New Roman"/>
          <w:sz w:val="22"/>
          <w:szCs w:val="22"/>
        </w:rPr>
        <w:t>which refers to the “EIC Accelerator Open” and “EIC Accelerator Challenges” as per the EIC Work Programme</w:t>
      </w:r>
      <w:r w:rsidR="00621553">
        <w:rPr>
          <w:rFonts w:ascii="Times New Roman" w:hAnsi="Times New Roman"/>
          <w:sz w:val="22"/>
          <w:szCs w:val="22"/>
        </w:rPr>
        <w:t>.</w:t>
      </w:r>
    </w:p>
    <w:p w14:paraId="10C384ED"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Open</w:t>
      </w:r>
      <w:r>
        <w:rPr>
          <w:rFonts w:ascii="Times New Roman" w:hAnsi="Times New Roman"/>
          <w:sz w:val="22"/>
          <w:szCs w:val="22"/>
        </w:rPr>
        <w:t xml:space="preserve">: It refers to the Open modalities of EIC Accelerator, Transition and Pathfinder. Calls under this modality are designed to enable support for any technologies and innovations that cut across different scientific, technological, sectoral and application fields or represent novel combinations. </w:t>
      </w:r>
    </w:p>
    <w:p w14:paraId="37CF3803"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Challenge</w:t>
      </w:r>
      <w:r>
        <w:rPr>
          <w:rFonts w:ascii="Times New Roman" w:hAnsi="Times New Roman"/>
          <w:sz w:val="22"/>
          <w:szCs w:val="22"/>
        </w:rPr>
        <w:t>: It refers to the Challenge modalities of EIC Accelerator, Transition and Pathfinder. Calls under this modality provide funding to address specific technological and innovation breakthroughs. These challenges take into account EU priorities for transitioning to a green, digital and healthy society, as well as the overall strategic planning for Horizon Europe, and the inputs of stakeholders, experts and the EIC Board.</w:t>
      </w:r>
    </w:p>
    <w:p w14:paraId="23A4A29C" w14:textId="43481B60" w:rsidR="00FA312A" w:rsidRDefault="00874C8D">
      <w:pPr>
        <w:pStyle w:val="ListParagraph"/>
        <w:numPr>
          <w:ilvl w:val="0"/>
          <w:numId w:val="25"/>
        </w:numPr>
        <w:spacing w:line="276" w:lineRule="auto"/>
        <w:jc w:val="both"/>
        <w:rPr>
          <w:rFonts w:ascii="Times New Roman" w:hAnsi="Times New Roman"/>
          <w:bCs/>
          <w:sz w:val="24"/>
        </w:rPr>
      </w:pPr>
      <w:r>
        <w:rPr>
          <w:rFonts w:ascii="Times New Roman" w:hAnsi="Times New Roman"/>
          <w:b/>
          <w:sz w:val="24"/>
        </w:rPr>
        <w:t>Eligible undertakings</w:t>
      </w:r>
      <w:r>
        <w:rPr>
          <w:rFonts w:ascii="Times New Roman" w:hAnsi="Times New Roman"/>
          <w:bCs/>
          <w:sz w:val="24"/>
        </w:rPr>
        <w:t xml:space="preserve"> are all those entities that carry </w:t>
      </w:r>
      <w:r w:rsidR="00DA7919">
        <w:rPr>
          <w:rFonts w:ascii="Times New Roman" w:hAnsi="Times New Roman"/>
          <w:bCs/>
          <w:sz w:val="24"/>
        </w:rPr>
        <w:t xml:space="preserve">out </w:t>
      </w:r>
      <w:r>
        <w:rPr>
          <w:rFonts w:ascii="Times New Roman" w:hAnsi="Times New Roman"/>
          <w:bCs/>
          <w:sz w:val="24"/>
        </w:rPr>
        <w:t xml:space="preserve">an economic activity </w:t>
      </w:r>
      <w:r w:rsidR="00DA7919">
        <w:rPr>
          <w:rFonts w:ascii="Times New Roman" w:hAnsi="Times New Roman"/>
          <w:bCs/>
          <w:sz w:val="24"/>
        </w:rPr>
        <w:t xml:space="preserve">within the meaning of </w:t>
      </w:r>
      <w:r>
        <w:rPr>
          <w:rFonts w:ascii="Times New Roman" w:hAnsi="Times New Roman"/>
          <w:bCs/>
          <w:sz w:val="24"/>
        </w:rPr>
        <w:t xml:space="preserve">Article 107 TFEU and are eligible to apply as a Coordinator entity </w:t>
      </w:r>
      <w:r w:rsidR="00E24043">
        <w:rPr>
          <w:rFonts w:ascii="Times New Roman" w:hAnsi="Times New Roman"/>
          <w:bCs/>
          <w:sz w:val="24"/>
        </w:rPr>
        <w:t xml:space="preserve">or sole applicant to </w:t>
      </w:r>
      <w:r w:rsidR="00D27E4E">
        <w:rPr>
          <w:rFonts w:ascii="Times New Roman" w:hAnsi="Times New Roman"/>
          <w:bCs/>
          <w:sz w:val="24"/>
        </w:rPr>
        <w:t>the EIC calls</w:t>
      </w:r>
      <w:r>
        <w:rPr>
          <w:rFonts w:ascii="Times New Roman" w:hAnsi="Times New Roman"/>
          <w:bCs/>
          <w:sz w:val="24"/>
        </w:rPr>
        <w:t>. The term refers to undertakings planning to carry out Fundamental Research, Industrial Research and/or Experimental Development projects and must be</w:t>
      </w:r>
      <w:r w:rsidR="00DA7919">
        <w:rPr>
          <w:rFonts w:ascii="Times New Roman" w:hAnsi="Times New Roman"/>
          <w:bCs/>
          <w:sz w:val="24"/>
        </w:rPr>
        <w:t xml:space="preserve"> registered as one of the following</w:t>
      </w:r>
      <w:r>
        <w:rPr>
          <w:rFonts w:ascii="Times New Roman" w:hAnsi="Times New Roman"/>
          <w:bCs/>
          <w:sz w:val="24"/>
        </w:rPr>
        <w:t xml:space="preserve">: </w:t>
      </w:r>
    </w:p>
    <w:p w14:paraId="7DFEF423" w14:textId="7777777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a partnership constituted under the Companies Act, being a partnership</w:t>
      </w:r>
      <w:r>
        <w:rPr>
          <w:rFonts w:ascii="Times New Roman" w:hAnsi="Times New Roman"/>
          <w:bCs/>
          <w:i/>
          <w:iCs/>
          <w:sz w:val="24"/>
        </w:rPr>
        <w:t xml:space="preserve"> en nom collectif, en commandite </w:t>
      </w:r>
      <w:r>
        <w:rPr>
          <w:rFonts w:ascii="Times New Roman" w:hAnsi="Times New Roman"/>
          <w:bCs/>
          <w:sz w:val="24"/>
        </w:rPr>
        <w:t xml:space="preserve">or a limited liability company; or </w:t>
      </w:r>
    </w:p>
    <w:p w14:paraId="38E8EF22" w14:textId="404F1C59"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a co-operative society under the Co-Operative Societies Act</w:t>
      </w:r>
      <w:r w:rsidR="00DA7919">
        <w:rPr>
          <w:rFonts w:ascii="Times New Roman" w:hAnsi="Times New Roman"/>
          <w:bCs/>
          <w:sz w:val="24"/>
        </w:rPr>
        <w:t>;</w:t>
      </w:r>
      <w:r>
        <w:rPr>
          <w:rFonts w:ascii="Times New Roman" w:hAnsi="Times New Roman"/>
          <w:bCs/>
          <w:sz w:val="24"/>
        </w:rPr>
        <w:t xml:space="preserve"> </w:t>
      </w:r>
      <w:r w:rsidR="00DA7919">
        <w:rPr>
          <w:rFonts w:ascii="Times New Roman" w:hAnsi="Times New Roman"/>
          <w:bCs/>
          <w:sz w:val="24"/>
        </w:rPr>
        <w:t>or</w:t>
      </w:r>
    </w:p>
    <w:p w14:paraId="5B2AAE1D" w14:textId="0AB9F0F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 xml:space="preserve">professional body; </w:t>
      </w:r>
      <w:r w:rsidR="00DA7919">
        <w:rPr>
          <w:rFonts w:ascii="Times New Roman" w:hAnsi="Times New Roman"/>
          <w:bCs/>
          <w:sz w:val="24"/>
        </w:rPr>
        <w:t>or</w:t>
      </w:r>
    </w:p>
    <w:p w14:paraId="0F66624F" w14:textId="65F4C13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 xml:space="preserve">NGOs; </w:t>
      </w:r>
      <w:r w:rsidR="00DA7919">
        <w:rPr>
          <w:rFonts w:ascii="Times New Roman" w:hAnsi="Times New Roman"/>
          <w:bCs/>
          <w:sz w:val="24"/>
        </w:rPr>
        <w:t>or</w:t>
      </w:r>
    </w:p>
    <w:p w14:paraId="65D62705" w14:textId="77777777" w:rsidR="00FA312A" w:rsidRDefault="00874C8D">
      <w:pPr>
        <w:pStyle w:val="ListParagraph"/>
        <w:numPr>
          <w:ilvl w:val="1"/>
          <w:numId w:val="25"/>
        </w:numPr>
        <w:spacing w:line="276" w:lineRule="auto"/>
        <w:jc w:val="both"/>
        <w:rPr>
          <w:rFonts w:ascii="Times New Roman" w:hAnsi="Times New Roman"/>
          <w:bCs/>
          <w:sz w:val="24"/>
        </w:rPr>
      </w:pPr>
      <w:r>
        <w:rPr>
          <w:rFonts w:ascii="Times New Roman" w:hAnsi="Times New Roman"/>
          <w:bCs/>
          <w:sz w:val="24"/>
        </w:rPr>
        <w:t xml:space="preserve">Non-profit making entities (including Foundations). </w:t>
      </w:r>
    </w:p>
    <w:p w14:paraId="63A3DF1A" w14:textId="77777777" w:rsidR="00FA312A" w:rsidRDefault="00874C8D">
      <w:pPr>
        <w:pStyle w:val="ListParagraph"/>
        <w:numPr>
          <w:ilvl w:val="0"/>
          <w:numId w:val="25"/>
        </w:numPr>
        <w:spacing w:line="360" w:lineRule="auto"/>
        <w:jc w:val="both"/>
        <w:rPr>
          <w:rFonts w:ascii="Times New Roman" w:hAnsi="Times New Roman"/>
          <w:sz w:val="24"/>
        </w:rPr>
      </w:pPr>
      <w:r>
        <w:rPr>
          <w:rFonts w:ascii="Times New Roman" w:hAnsi="Times New Roman"/>
          <w:b/>
          <w:bCs/>
          <w:sz w:val="24"/>
        </w:rPr>
        <w:t xml:space="preserve">Partner </w:t>
      </w:r>
      <w:r>
        <w:rPr>
          <w:rFonts w:ascii="Times New Roman" w:hAnsi="Times New Roman"/>
          <w:sz w:val="24"/>
        </w:rPr>
        <w:t>is defined as a partner in a consortium of a project.</w:t>
      </w:r>
    </w:p>
    <w:p w14:paraId="20B2E50E" w14:textId="77777777" w:rsidR="00FA312A" w:rsidRDefault="00874C8D">
      <w:pPr>
        <w:pStyle w:val="ListParagraph"/>
        <w:numPr>
          <w:ilvl w:val="0"/>
          <w:numId w:val="25"/>
        </w:numPr>
        <w:spacing w:line="276" w:lineRule="auto"/>
        <w:jc w:val="both"/>
        <w:rPr>
          <w:rFonts w:ascii="Times New Roman" w:hAnsi="Times New Roman"/>
          <w:bCs/>
          <w:sz w:val="24"/>
        </w:rPr>
      </w:pPr>
      <w:r>
        <w:rPr>
          <w:rFonts w:ascii="Times New Roman" w:hAnsi="Times New Roman"/>
          <w:b/>
          <w:bCs/>
          <w:sz w:val="24"/>
        </w:rPr>
        <w:t xml:space="preserve">Single Undertaking </w:t>
      </w:r>
      <w:r>
        <w:rPr>
          <w:rFonts w:ascii="Times New Roman" w:hAnsi="Times New Roman"/>
          <w:sz w:val="24"/>
        </w:rPr>
        <w:t>i</w:t>
      </w:r>
      <w:r>
        <w:rPr>
          <w:rFonts w:ascii="Times New Roman" w:hAnsi="Times New Roman"/>
          <w:bCs/>
          <w:sz w:val="24"/>
        </w:rPr>
        <w:t xml:space="preserve">ncludes all enterprises having at least one of the following relationships with each other: </w:t>
      </w:r>
    </w:p>
    <w:p w14:paraId="0A0A0030"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 One enterprise has a majority of the shareholders’ or members’ voting rights in another enterprise; </w:t>
      </w:r>
    </w:p>
    <w:p w14:paraId="3CB5EA75"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ii. One enterprise has the right to appoint or remove a majority of the members of the administrative, management or supervisory body of another enterprise; </w:t>
      </w:r>
    </w:p>
    <w:p w14:paraId="29F06D1C"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iii. One enterprise has the right to exercise a dominant influence on another enterprise pursuant to a contract entered into with that enterprise or to a provision in its memorandum or articles of association; </w:t>
      </w:r>
    </w:p>
    <w:p w14:paraId="0796A683"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397EB32D" w14:textId="77777777" w:rsidR="00FA312A" w:rsidRDefault="00874C8D" w:rsidP="009F6620">
      <w:pPr>
        <w:pStyle w:val="ListParagraph"/>
        <w:spacing w:line="276" w:lineRule="auto"/>
        <w:ind w:left="360"/>
        <w:jc w:val="both"/>
        <w:rPr>
          <w:rFonts w:ascii="Times New Roman" w:hAnsi="Times New Roman"/>
          <w:bCs/>
          <w:sz w:val="24"/>
        </w:rPr>
      </w:pPr>
      <w:r>
        <w:rPr>
          <w:rFonts w:ascii="Times New Roman" w:hAnsi="Times New Roman"/>
          <w:bCs/>
          <w:sz w:val="24"/>
        </w:rPr>
        <w:t xml:space="preserve">Enterprises having any of the relationships referred to in points (i) to (iv) above through one or more other enterprises shall be considered to be a single undertaking. </w:t>
      </w:r>
    </w:p>
    <w:p w14:paraId="4CAC990B" w14:textId="77777777" w:rsidR="00FA312A" w:rsidRDefault="00874C8D">
      <w:pPr>
        <w:pStyle w:val="ListParagraph"/>
        <w:numPr>
          <w:ilvl w:val="0"/>
          <w:numId w:val="26"/>
        </w:numPr>
        <w:spacing w:line="360" w:lineRule="auto"/>
        <w:ind w:left="426" w:hanging="426"/>
        <w:jc w:val="both"/>
        <w:rPr>
          <w:rFonts w:ascii="Times New Roman" w:hAnsi="Times New Roman"/>
          <w:sz w:val="24"/>
        </w:rPr>
      </w:pPr>
      <w:r>
        <w:rPr>
          <w:rFonts w:ascii="Times New Roman" w:hAnsi="Times New Roman"/>
          <w:b/>
          <w:bCs/>
          <w:sz w:val="24"/>
        </w:rPr>
        <w:t xml:space="preserve">Undertaking </w:t>
      </w:r>
      <w:r>
        <w:rPr>
          <w:rFonts w:ascii="Times New Roman" w:hAnsi="Times New Roman"/>
          <w:sz w:val="24"/>
        </w:rPr>
        <w:t>covers any entity engaged in an economic activity within the meaning of Article 107 TFEU, regardless of its legal status and the way in which it is financed.</w:t>
      </w:r>
    </w:p>
    <w:p w14:paraId="147810B8" w14:textId="35FF6071"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4"/>
        </w:rPr>
        <w:lastRenderedPageBreak/>
        <w:t>Letter of intent</w:t>
      </w:r>
      <w:r>
        <w:rPr>
          <w:rFonts w:ascii="Times New Roman" w:hAnsi="Times New Roman"/>
          <w:sz w:val="24"/>
        </w:rPr>
        <w:t xml:space="preserve"> is a document outlining the understanding between two or more parties which provides the basis for future legally binding agreements (in this case, an official letter of approval). Reimbursement of funds is subject to satisfying the criteria listed in Section 9 of th</w:t>
      </w:r>
      <w:r w:rsidR="00DA7919">
        <w:rPr>
          <w:rFonts w:ascii="Times New Roman" w:hAnsi="Times New Roman"/>
          <w:sz w:val="24"/>
        </w:rPr>
        <w:t xml:space="preserve">ese </w:t>
      </w:r>
      <w:r>
        <w:rPr>
          <w:rFonts w:ascii="Times New Roman" w:hAnsi="Times New Roman"/>
          <w:sz w:val="24"/>
        </w:rPr>
        <w:t>rules</w:t>
      </w:r>
      <w:r w:rsidR="00DA7919">
        <w:rPr>
          <w:rFonts w:ascii="Times New Roman" w:hAnsi="Times New Roman"/>
          <w:sz w:val="24"/>
        </w:rPr>
        <w:t>.</w:t>
      </w:r>
    </w:p>
    <w:p w14:paraId="5D260E87" w14:textId="77777777" w:rsidR="00FA312A" w:rsidRDefault="00FA312A">
      <w:pPr>
        <w:pStyle w:val="ListParagraph"/>
        <w:rPr>
          <w:rFonts w:ascii="Times New Roman" w:hAnsi="Times New Roman"/>
          <w:b/>
          <w:bCs/>
          <w:sz w:val="24"/>
        </w:rPr>
      </w:pPr>
    </w:p>
    <w:p w14:paraId="180826EA" w14:textId="77777777" w:rsidR="00FA312A" w:rsidRPr="00874C8D" w:rsidRDefault="00874C8D">
      <w:pPr>
        <w:pStyle w:val="ListParagraph"/>
        <w:numPr>
          <w:ilvl w:val="0"/>
          <w:numId w:val="24"/>
        </w:numPr>
        <w:rPr>
          <w:rFonts w:ascii="Times New Roman" w:hAnsi="Times New Roman"/>
          <w:b/>
          <w:bCs/>
          <w:sz w:val="24"/>
          <w:u w:val="single"/>
        </w:rPr>
      </w:pPr>
      <w:r w:rsidRPr="00874C8D">
        <w:rPr>
          <w:rFonts w:ascii="Times New Roman" w:hAnsi="Times New Roman"/>
          <w:b/>
          <w:bCs/>
          <w:sz w:val="24"/>
          <w:u w:val="single"/>
        </w:rPr>
        <w:t>Support options details</w:t>
      </w:r>
    </w:p>
    <w:p w14:paraId="0BC998A2" w14:textId="77777777" w:rsidR="00FA312A" w:rsidRDefault="00FA312A">
      <w:pPr>
        <w:rPr>
          <w:rFonts w:ascii="Times New Roman" w:hAnsi="Times New Roman"/>
          <w:b/>
          <w:bCs/>
          <w:sz w:val="24"/>
        </w:rPr>
      </w:pPr>
    </w:p>
    <w:p w14:paraId="4FF1261D" w14:textId="77777777" w:rsidR="00FA312A" w:rsidRDefault="00874C8D">
      <w:pPr>
        <w:rPr>
          <w:rFonts w:ascii="Times New Roman" w:hAnsi="Times New Roman"/>
          <w:sz w:val="22"/>
          <w:szCs w:val="22"/>
        </w:rPr>
      </w:pPr>
      <w:r>
        <w:rPr>
          <w:rFonts w:ascii="Times New Roman" w:hAnsi="Times New Roman"/>
          <w:sz w:val="22"/>
          <w:szCs w:val="22"/>
        </w:rPr>
        <w:t xml:space="preserve">The support scheme is available for all EIC Pathfinder, Transition and Accelerator Open and Challenges calls. </w:t>
      </w:r>
    </w:p>
    <w:p w14:paraId="71500744" w14:textId="77777777" w:rsidR="00FA312A" w:rsidRDefault="00FA312A">
      <w:pPr>
        <w:rPr>
          <w:rFonts w:ascii="Times New Roman" w:hAnsi="Times New Roman"/>
          <w:sz w:val="22"/>
          <w:szCs w:val="22"/>
        </w:rPr>
      </w:pPr>
    </w:p>
    <w:p w14:paraId="0B9ACFE0" w14:textId="28F577C1" w:rsidR="00FA312A" w:rsidRDefault="00732B47" w:rsidP="00732B47">
      <w:pPr>
        <w:shd w:val="clear" w:color="auto" w:fill="FFFFFF"/>
        <w:spacing w:line="360" w:lineRule="auto"/>
        <w:jc w:val="center"/>
        <w:rPr>
          <w:rFonts w:ascii="Times New Roman" w:hAnsi="Times New Roman"/>
          <w:b/>
          <w:bCs/>
          <w:color w:val="FF0000"/>
          <w:sz w:val="22"/>
          <w:szCs w:val="22"/>
        </w:rPr>
      </w:pPr>
      <w:bookmarkStart w:id="35" w:name="_Hlk156994216"/>
      <w:r>
        <w:rPr>
          <w:rFonts w:ascii="Times New Roman" w:hAnsi="Times New Roman"/>
          <w:b/>
          <w:bCs/>
          <w:color w:val="FF0000"/>
          <w:sz w:val="22"/>
          <w:szCs w:val="22"/>
        </w:rPr>
        <w:t xml:space="preserve">Proposals will only be considered if all documentation is received within </w:t>
      </w:r>
      <w:r w:rsidR="00717D87">
        <w:rPr>
          <w:rFonts w:ascii="Times New Roman" w:hAnsi="Times New Roman"/>
          <w:b/>
          <w:bCs/>
          <w:color w:val="FF0000"/>
          <w:sz w:val="22"/>
          <w:szCs w:val="22"/>
        </w:rPr>
        <w:t xml:space="preserve">60  </w:t>
      </w:r>
      <w:r>
        <w:rPr>
          <w:rFonts w:ascii="Times New Roman" w:hAnsi="Times New Roman"/>
          <w:b/>
          <w:bCs/>
          <w:color w:val="FF0000"/>
          <w:sz w:val="22"/>
          <w:szCs w:val="22"/>
        </w:rPr>
        <w:t>days of submitting the proposal to the EIC.</w:t>
      </w:r>
      <w:bookmarkEnd w:id="35"/>
    </w:p>
    <w:p w14:paraId="2BB6EC16" w14:textId="77777777" w:rsidR="00732B47" w:rsidRDefault="00732B47" w:rsidP="008455E1">
      <w:pPr>
        <w:shd w:val="clear" w:color="auto" w:fill="FFFFFF"/>
        <w:spacing w:line="360" w:lineRule="auto"/>
        <w:jc w:val="center"/>
        <w:rPr>
          <w:rFonts w:ascii="Times New Roman" w:hAnsi="Times New Roman"/>
          <w:b/>
          <w:bCs/>
          <w:sz w:val="24"/>
        </w:rPr>
      </w:pPr>
    </w:p>
    <w:p w14:paraId="4D2576CD" w14:textId="77777777" w:rsidR="00FA312A" w:rsidRDefault="00874C8D">
      <w:pPr>
        <w:pStyle w:val="ListParagraph"/>
        <w:numPr>
          <w:ilvl w:val="1"/>
          <w:numId w:val="24"/>
        </w:numPr>
        <w:rPr>
          <w:rFonts w:ascii="Times New Roman" w:hAnsi="Times New Roman"/>
          <w:b/>
          <w:bCs/>
          <w:sz w:val="24"/>
        </w:rPr>
      </w:pPr>
      <w:r>
        <w:rPr>
          <w:rFonts w:ascii="Times New Roman" w:hAnsi="Times New Roman"/>
          <w:b/>
          <w:bCs/>
          <w:sz w:val="24"/>
        </w:rPr>
        <w:t>Option A: Proposal development grant</w:t>
      </w:r>
    </w:p>
    <w:p w14:paraId="314B79AE" w14:textId="77777777" w:rsidR="00FA312A" w:rsidRDefault="00FA312A">
      <w:pPr>
        <w:rPr>
          <w:rFonts w:ascii="Times New Roman" w:hAnsi="Times New Roman"/>
          <w:b/>
          <w:bCs/>
          <w:sz w:val="24"/>
        </w:rPr>
      </w:pPr>
    </w:p>
    <w:p w14:paraId="3787CE92"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Eligible applicants will be supported by an experienced EIC proposal writer/consultant to write a Pathfinder, Transition (first stage) or Accelerator (2nd stage) proposal. </w:t>
      </w:r>
    </w:p>
    <w:p w14:paraId="700C8004" w14:textId="77777777" w:rsidR="00FA312A" w:rsidRDefault="00FA312A">
      <w:pPr>
        <w:spacing w:line="360" w:lineRule="auto"/>
        <w:jc w:val="both"/>
        <w:rPr>
          <w:rFonts w:ascii="Times New Roman" w:hAnsi="Times New Roman"/>
          <w:sz w:val="22"/>
          <w:szCs w:val="22"/>
        </w:rPr>
      </w:pPr>
    </w:p>
    <w:p w14:paraId="2A981683"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This option provides </w:t>
      </w:r>
      <w:r>
        <w:rPr>
          <w:rFonts w:ascii="Times New Roman" w:hAnsi="Times New Roman"/>
          <w:b/>
          <w:bCs/>
          <w:sz w:val="22"/>
          <w:szCs w:val="22"/>
        </w:rPr>
        <w:t>up to 10,000 Euros</w:t>
      </w:r>
      <w:r>
        <w:rPr>
          <w:rFonts w:ascii="Times New Roman" w:hAnsi="Times New Roman"/>
          <w:sz w:val="22"/>
          <w:szCs w:val="22"/>
        </w:rPr>
        <w:t xml:space="preserve"> to hire consultancy services to develop EIC proposals. </w:t>
      </w:r>
    </w:p>
    <w:p w14:paraId="27A45936" w14:textId="77777777" w:rsidR="00FA312A" w:rsidRDefault="00FA312A">
      <w:pPr>
        <w:spacing w:line="360" w:lineRule="auto"/>
        <w:jc w:val="both"/>
        <w:rPr>
          <w:rFonts w:ascii="Times New Roman" w:hAnsi="Times New Roman"/>
          <w:sz w:val="22"/>
          <w:szCs w:val="22"/>
        </w:rPr>
      </w:pPr>
    </w:p>
    <w:p w14:paraId="66FF3A3E"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Applicants will engage a consultant or firm to improve opportunities for Maltese entities intending to submit an EIC proposal and who will support the applicant through proposal writing and submission. The consultant engaged will focus on factors that will increase chances of winning, supporting the preparation of all the paperwork that goes with the proposal. The selected service provider must have a proven track record in proposal writing for the EIC.  Among others, the following activities are expected:</w:t>
      </w:r>
    </w:p>
    <w:p w14:paraId="686A3D41" w14:textId="77777777" w:rsidR="00FA312A" w:rsidRDefault="00874C8D">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Project idea formulation</w:t>
      </w:r>
    </w:p>
    <w:p w14:paraId="4EBCD38F" w14:textId="77777777" w:rsidR="00FA312A" w:rsidRDefault="00874C8D">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Proposal development focusing on key criteria being evaluated according to the specific EIC program (Excellence, Impact, Quality and Efficiency etc)</w:t>
      </w:r>
    </w:p>
    <w:p w14:paraId="3D0CF2D6"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Develop and support in creating a work plan</w:t>
      </w:r>
    </w:p>
    <w:p w14:paraId="34CCC612"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Project budgeting</w:t>
      </w:r>
    </w:p>
    <w:p w14:paraId="2ED78193"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Overall project management and administrative tasks</w:t>
      </w:r>
    </w:p>
    <w:p w14:paraId="1C92A07F"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Provide support for the interview stage of the evaluation process, which includes presentation, interview and pitching support/training</w:t>
      </w:r>
    </w:p>
    <w:p w14:paraId="4023F58A" w14:textId="77777777"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Support application submission through the EIC portal</w:t>
      </w:r>
    </w:p>
    <w:p w14:paraId="3E8F7AF6" w14:textId="2123AE49" w:rsidR="00FA312A" w:rsidRDefault="00874C8D">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Market research and business plan compilation for EIC Accelerator</w:t>
      </w:r>
    </w:p>
    <w:p w14:paraId="216D0251" w14:textId="77777777" w:rsidR="00FA312A" w:rsidRDefault="00FA312A">
      <w:pPr>
        <w:spacing w:line="360" w:lineRule="auto"/>
        <w:jc w:val="both"/>
        <w:rPr>
          <w:rFonts w:ascii="Times New Roman" w:hAnsi="Times New Roman"/>
          <w:sz w:val="22"/>
          <w:szCs w:val="22"/>
        </w:rPr>
      </w:pPr>
    </w:p>
    <w:p w14:paraId="6DFE93D2" w14:textId="77777777" w:rsidR="00FA312A" w:rsidRDefault="00874C8D">
      <w:pPr>
        <w:pStyle w:val="ListParagraph"/>
        <w:numPr>
          <w:ilvl w:val="0"/>
          <w:numId w:val="28"/>
        </w:numPr>
        <w:spacing w:line="360" w:lineRule="auto"/>
        <w:jc w:val="both"/>
        <w:rPr>
          <w:rFonts w:ascii="Times New Roman" w:hAnsi="Times New Roman"/>
          <w:b/>
          <w:bCs/>
          <w:sz w:val="22"/>
          <w:szCs w:val="22"/>
        </w:rPr>
      </w:pPr>
      <w:r>
        <w:rPr>
          <w:rFonts w:ascii="Times New Roman" w:hAnsi="Times New Roman"/>
          <w:b/>
          <w:bCs/>
          <w:sz w:val="22"/>
          <w:szCs w:val="22"/>
        </w:rPr>
        <w:t>In all cases:</w:t>
      </w:r>
    </w:p>
    <w:p w14:paraId="5A79DA8B" w14:textId="0E3AE74B" w:rsidR="00FA312A" w:rsidRDefault="00874C8D">
      <w:pPr>
        <w:pStyle w:val="ListParagraph"/>
        <w:numPr>
          <w:ilvl w:val="1"/>
          <w:numId w:val="29"/>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 that the application has been submitted</w:t>
      </w:r>
      <w:r>
        <w:rPr>
          <w:rFonts w:ascii="Times New Roman" w:hAnsi="Times New Roman"/>
          <w:sz w:val="22"/>
          <w:szCs w:val="22"/>
        </w:rPr>
        <w:t xml:space="preserve"> as a Maltese registered applicant to EIC within the deadlines stipulated, no later than </w:t>
      </w:r>
      <w:r w:rsidR="00717D87">
        <w:rPr>
          <w:rFonts w:ascii="Times New Roman" w:hAnsi="Times New Roman"/>
          <w:sz w:val="22"/>
          <w:szCs w:val="22"/>
        </w:rPr>
        <w:t>60</w:t>
      </w:r>
      <w:r>
        <w:rPr>
          <w:rFonts w:ascii="Times New Roman" w:hAnsi="Times New Roman"/>
          <w:sz w:val="22"/>
          <w:szCs w:val="22"/>
        </w:rPr>
        <w:t xml:space="preserve"> days after having submitted their application </w:t>
      </w:r>
      <w:r w:rsidR="00AC69F6">
        <w:rPr>
          <w:rFonts w:ascii="Times New Roman" w:hAnsi="Times New Roman"/>
          <w:sz w:val="22"/>
          <w:szCs w:val="22"/>
        </w:rPr>
        <w:t>to the EIC</w:t>
      </w:r>
      <w:r>
        <w:rPr>
          <w:rFonts w:ascii="Times New Roman" w:hAnsi="Times New Roman"/>
          <w:sz w:val="22"/>
          <w:szCs w:val="22"/>
        </w:rPr>
        <w:t>.</w:t>
      </w:r>
    </w:p>
    <w:p w14:paraId="0FC1FF0F" w14:textId="77777777" w:rsidR="00FA312A" w:rsidRDefault="00874C8D">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sz w:val="22"/>
          <w:szCs w:val="22"/>
        </w:rPr>
        <w:lastRenderedPageBreak/>
        <w:t xml:space="preserve">In addition, applicants are required to </w:t>
      </w:r>
      <w:r>
        <w:rPr>
          <w:rFonts w:ascii="Times New Roman" w:hAnsi="Times New Roman"/>
          <w:b/>
          <w:bCs/>
          <w:sz w:val="22"/>
          <w:szCs w:val="22"/>
        </w:rPr>
        <w:t xml:space="preserve">set up regular meetings </w:t>
      </w:r>
      <w:r>
        <w:rPr>
          <w:rFonts w:ascii="Times New Roman" w:hAnsi="Times New Roman"/>
          <w:sz w:val="22"/>
          <w:szCs w:val="22"/>
        </w:rPr>
        <w:t xml:space="preserve">with the EIC National Contact Point to provide updates on the EIC application status. </w:t>
      </w:r>
    </w:p>
    <w:p w14:paraId="20629FE5" w14:textId="77777777" w:rsidR="00FA312A" w:rsidRDefault="00874C8D">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029CC593" w14:textId="77777777" w:rsidR="00FA312A" w:rsidRDefault="00FA312A">
      <w:pPr>
        <w:spacing w:line="360" w:lineRule="auto"/>
        <w:jc w:val="both"/>
        <w:rPr>
          <w:rFonts w:ascii="Times New Roman" w:hAnsi="Times New Roman"/>
          <w:sz w:val="22"/>
          <w:szCs w:val="22"/>
        </w:rPr>
      </w:pPr>
    </w:p>
    <w:p w14:paraId="5354406A"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Pathfinder and EIC Transition</w:t>
      </w:r>
      <w:r>
        <w:rPr>
          <w:rFonts w:ascii="Times New Roman" w:hAnsi="Times New Roman"/>
          <w:sz w:val="22"/>
          <w:szCs w:val="22"/>
        </w:rPr>
        <w:t xml:space="preserve"> </w:t>
      </w:r>
      <w:r>
        <w:rPr>
          <w:rFonts w:ascii="Times New Roman" w:hAnsi="Times New Roman"/>
          <w:b/>
          <w:bCs/>
          <w:sz w:val="22"/>
          <w:szCs w:val="22"/>
        </w:rPr>
        <w:t>single stage proposals:</w:t>
      </w:r>
      <w:r>
        <w:rPr>
          <w:rFonts w:ascii="Times New Roman" w:hAnsi="Times New Roman"/>
          <w:sz w:val="22"/>
          <w:szCs w:val="22"/>
        </w:rPr>
        <w:t xml:space="preserve"> </w:t>
      </w:r>
    </w:p>
    <w:p w14:paraId="6237FC33" w14:textId="77777777" w:rsidR="00FA312A" w:rsidRDefault="00874C8D">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 xml:space="preserve">The grant is </w:t>
      </w:r>
      <w:r>
        <w:rPr>
          <w:rFonts w:ascii="Times New Roman" w:hAnsi="Times New Roman"/>
          <w:b/>
          <w:bCs/>
          <w:sz w:val="22"/>
          <w:szCs w:val="22"/>
        </w:rPr>
        <w:t>restricted</w:t>
      </w:r>
      <w:r>
        <w:rPr>
          <w:rFonts w:ascii="Times New Roman" w:hAnsi="Times New Roman"/>
          <w:sz w:val="22"/>
          <w:szCs w:val="22"/>
        </w:rPr>
        <w:t xml:space="preserve"> to Malta-based applicants that assume the </w:t>
      </w:r>
      <w:r>
        <w:rPr>
          <w:rFonts w:ascii="Times New Roman" w:hAnsi="Times New Roman"/>
          <w:b/>
          <w:bCs/>
          <w:sz w:val="22"/>
          <w:szCs w:val="22"/>
        </w:rPr>
        <w:t>role of coordinators</w:t>
      </w:r>
      <w:r>
        <w:rPr>
          <w:rFonts w:ascii="Times New Roman" w:hAnsi="Times New Roman"/>
          <w:sz w:val="22"/>
          <w:szCs w:val="22"/>
        </w:rPr>
        <w:t xml:space="preserve"> in the project consortium to develop the required proposal, and not as consortium participants.  </w:t>
      </w:r>
    </w:p>
    <w:p w14:paraId="18D30B45" w14:textId="77777777" w:rsidR="00FA312A" w:rsidRDefault="00FA312A">
      <w:pPr>
        <w:pStyle w:val="ListParagraph"/>
        <w:spacing w:line="360" w:lineRule="auto"/>
        <w:jc w:val="both"/>
        <w:rPr>
          <w:rFonts w:ascii="Times New Roman" w:hAnsi="Times New Roman"/>
          <w:sz w:val="22"/>
          <w:szCs w:val="22"/>
        </w:rPr>
      </w:pPr>
    </w:p>
    <w:p w14:paraId="73640844" w14:textId="77777777" w:rsidR="00FA312A" w:rsidRDefault="00874C8D">
      <w:pPr>
        <w:pStyle w:val="ListParagraph"/>
        <w:numPr>
          <w:ilvl w:val="0"/>
          <w:numId w:val="30"/>
        </w:numPr>
        <w:spacing w:line="360" w:lineRule="auto"/>
        <w:jc w:val="both"/>
        <w:rPr>
          <w:rFonts w:ascii="Times New Roman" w:hAnsi="Times New Roman"/>
          <w:sz w:val="22"/>
          <w:szCs w:val="22"/>
        </w:rPr>
      </w:pPr>
      <w:r>
        <w:rPr>
          <w:rFonts w:ascii="Times New Roman" w:hAnsi="Times New Roman"/>
          <w:b/>
          <w:bCs/>
          <w:sz w:val="22"/>
          <w:szCs w:val="22"/>
        </w:rPr>
        <w:t>EIC Transition:</w:t>
      </w:r>
    </w:p>
    <w:p w14:paraId="5F9E0D5D" w14:textId="77777777" w:rsidR="00FA312A" w:rsidRDefault="00874C8D">
      <w:pPr>
        <w:pStyle w:val="ListParagraph"/>
        <w:numPr>
          <w:ilvl w:val="1"/>
          <w:numId w:val="30"/>
        </w:numPr>
        <w:spacing w:line="360" w:lineRule="auto"/>
        <w:jc w:val="both"/>
        <w:rPr>
          <w:rFonts w:ascii="Times New Roman" w:hAnsi="Times New Roman"/>
          <w:sz w:val="22"/>
          <w:szCs w:val="22"/>
        </w:rPr>
      </w:pPr>
      <w:r>
        <w:rPr>
          <w:rFonts w:ascii="Times New Roman" w:hAnsi="Times New Roman"/>
          <w:b/>
          <w:bCs/>
          <w:sz w:val="22"/>
          <w:szCs w:val="22"/>
        </w:rPr>
        <w:t xml:space="preserve">Proposals are </w:t>
      </w:r>
      <w:hyperlink r:id="rId15" w:history="1">
        <w:r>
          <w:rPr>
            <w:rFonts w:ascii="Times New Roman" w:hAnsi="Times New Roman"/>
            <w:b/>
            <w:bCs/>
            <w:sz w:val="22"/>
            <w:szCs w:val="22"/>
          </w:rPr>
          <w:t>restricted to results</w:t>
        </w:r>
      </w:hyperlink>
      <w:r>
        <w:rPr>
          <w:rFonts w:ascii="Times New Roman" w:hAnsi="Times New Roman"/>
          <w:sz w:val="22"/>
          <w:szCs w:val="22"/>
        </w:rPr>
        <w:t xml:space="preserve"> generated by  EIC Pathfinder projects (including projects funded under EIC pilot Pathfinder, Horizon 2020 FET-Open, FET-Proactive, FET Flagships); ERANETs projects under the FET programme (including ChistERA, quantERA and FLAG-ERA); European Research Council (ERC)  Proof of Concept projects. In 2024, Cluster 2 projects will also be eligible. A list of eligible project results can be found </w:t>
      </w:r>
      <w:bookmarkStart w:id="36" w:name="_Hlk118449834"/>
      <w:r>
        <w:rPr>
          <w:rFonts w:ascii="Times New Roman" w:hAnsi="Times New Roman"/>
          <w:b/>
          <w:bCs/>
          <w:color w:val="0070C0"/>
          <w:sz w:val="22"/>
          <w:szCs w:val="22"/>
          <w:u w:val="single"/>
        </w:rPr>
        <w:fldChar w:fldCharType="begin"/>
      </w:r>
      <w:r>
        <w:rPr>
          <w:rFonts w:ascii="Times New Roman" w:hAnsi="Times New Roman"/>
          <w:b/>
          <w:bCs/>
          <w:color w:val="0070C0"/>
          <w:sz w:val="22"/>
          <w:szCs w:val="22"/>
          <w:u w:val="single"/>
        </w:rPr>
        <w:instrText>HYPERLINK "https://eic.ec.europa.eu/eic-funding-opportunities/eic-transition_en"</w:instrText>
      </w:r>
      <w:r>
        <w:rPr>
          <w:rFonts w:ascii="Times New Roman" w:hAnsi="Times New Roman"/>
          <w:b/>
          <w:bCs/>
          <w:color w:val="0070C0"/>
          <w:sz w:val="22"/>
          <w:szCs w:val="22"/>
          <w:u w:val="single"/>
        </w:rPr>
      </w:r>
      <w:r>
        <w:rPr>
          <w:rFonts w:ascii="Times New Roman" w:hAnsi="Times New Roman"/>
          <w:b/>
          <w:bCs/>
          <w:color w:val="0070C0"/>
          <w:sz w:val="22"/>
          <w:szCs w:val="22"/>
          <w:u w:val="single"/>
        </w:rPr>
        <w:fldChar w:fldCharType="separate"/>
      </w:r>
      <w:r>
        <w:rPr>
          <w:rFonts w:ascii="Times New Roman" w:hAnsi="Times New Roman"/>
          <w:b/>
          <w:bCs/>
          <w:color w:val="0070C0"/>
          <w:sz w:val="22"/>
          <w:szCs w:val="22"/>
          <w:u w:val="single"/>
        </w:rPr>
        <w:t>here</w:t>
      </w:r>
      <w:r>
        <w:rPr>
          <w:rFonts w:ascii="Times New Roman" w:hAnsi="Times New Roman"/>
          <w:b/>
          <w:bCs/>
          <w:color w:val="0070C0"/>
          <w:sz w:val="22"/>
          <w:szCs w:val="22"/>
          <w:u w:val="single"/>
        </w:rPr>
        <w:fldChar w:fldCharType="end"/>
      </w:r>
      <w:bookmarkEnd w:id="36"/>
      <w:r>
        <w:rPr>
          <w:rFonts w:ascii="Times New Roman" w:hAnsi="Times New Roman"/>
          <w:sz w:val="22"/>
          <w:szCs w:val="22"/>
        </w:rPr>
        <w:t xml:space="preserve">. </w:t>
      </w:r>
    </w:p>
    <w:p w14:paraId="4D73A1F2" w14:textId="77777777" w:rsidR="00FA312A" w:rsidRDefault="00FA312A">
      <w:pPr>
        <w:spacing w:line="360" w:lineRule="auto"/>
        <w:jc w:val="both"/>
        <w:rPr>
          <w:rFonts w:ascii="Times New Roman" w:hAnsi="Times New Roman"/>
          <w:sz w:val="22"/>
          <w:szCs w:val="22"/>
        </w:rPr>
      </w:pPr>
    </w:p>
    <w:p w14:paraId="68188FBD"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Accelerator second-stage proposal:</w:t>
      </w:r>
    </w:p>
    <w:p w14:paraId="114F22CD" w14:textId="4C8BA1D1" w:rsidR="00FA312A" w:rsidRDefault="00F902E6">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Xjenza Malta</w:t>
      </w:r>
      <w:r w:rsidR="00874C8D">
        <w:rPr>
          <w:rFonts w:ascii="Times New Roman" w:hAnsi="Times New Roman"/>
          <w:sz w:val="22"/>
          <w:szCs w:val="22"/>
        </w:rPr>
        <w:t xml:space="preserve"> requires </w:t>
      </w:r>
      <w:r w:rsidR="00874C8D">
        <w:rPr>
          <w:rFonts w:ascii="Times New Roman" w:hAnsi="Times New Roman"/>
          <w:b/>
          <w:bCs/>
          <w:sz w:val="22"/>
          <w:szCs w:val="22"/>
        </w:rPr>
        <w:t>proof of positive evaluation</w:t>
      </w:r>
      <w:r w:rsidR="00874C8D">
        <w:rPr>
          <w:rFonts w:ascii="Times New Roman" w:hAnsi="Times New Roman"/>
          <w:sz w:val="22"/>
          <w:szCs w:val="22"/>
        </w:rPr>
        <w:t xml:space="preserve"> from the European Commission after having submitted the short proposal to the EIC Accelerator stage 1.</w:t>
      </w:r>
    </w:p>
    <w:p w14:paraId="23F6BD7C"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Applicants may apply for Option A on a rolling basis, provided they submit proof of having received a positive evaluation from the European Commission regarding the short application stage</w:t>
      </w:r>
    </w:p>
    <w:p w14:paraId="4BCFFB90" w14:textId="77777777" w:rsidR="00FA312A" w:rsidRDefault="00874C8D">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 xml:space="preserve">Applicants must apply to the support scheme </w:t>
      </w:r>
      <w:r>
        <w:rPr>
          <w:rFonts w:ascii="Times New Roman" w:hAnsi="Times New Roman"/>
          <w:b/>
          <w:bCs/>
          <w:sz w:val="22"/>
          <w:szCs w:val="22"/>
        </w:rPr>
        <w:t>at the latest 4 months before the deadline stipulated by EIC</w:t>
      </w:r>
      <w:r>
        <w:rPr>
          <w:rFonts w:ascii="Times New Roman" w:hAnsi="Times New Roman"/>
          <w:sz w:val="22"/>
          <w:szCs w:val="22"/>
        </w:rPr>
        <w:t xml:space="preserve">. </w:t>
      </w:r>
    </w:p>
    <w:p w14:paraId="04F2A207" w14:textId="77777777" w:rsidR="00FA312A" w:rsidRDefault="00FA312A">
      <w:pPr>
        <w:spacing w:line="360" w:lineRule="auto"/>
        <w:jc w:val="both"/>
        <w:rPr>
          <w:rFonts w:ascii="Times New Roman" w:hAnsi="Times New Roman"/>
          <w:sz w:val="22"/>
          <w:szCs w:val="22"/>
        </w:rPr>
      </w:pPr>
    </w:p>
    <w:p w14:paraId="6B3E8A6E" w14:textId="77777777" w:rsidR="00FA312A" w:rsidRDefault="00FA312A">
      <w:pPr>
        <w:rPr>
          <w:rFonts w:ascii="Times New Roman" w:hAnsi="Times New Roman"/>
          <w:b/>
          <w:bCs/>
          <w:sz w:val="24"/>
        </w:rPr>
      </w:pPr>
    </w:p>
    <w:p w14:paraId="59519E63" w14:textId="77777777" w:rsidR="00FA312A" w:rsidRDefault="00874C8D">
      <w:pPr>
        <w:pStyle w:val="ListParagraph"/>
        <w:numPr>
          <w:ilvl w:val="1"/>
          <w:numId w:val="24"/>
        </w:numPr>
        <w:rPr>
          <w:rFonts w:ascii="Times New Roman" w:hAnsi="Times New Roman"/>
          <w:b/>
          <w:bCs/>
          <w:sz w:val="24"/>
        </w:rPr>
      </w:pPr>
      <w:r>
        <w:rPr>
          <w:rFonts w:ascii="Times New Roman" w:hAnsi="Times New Roman"/>
          <w:b/>
          <w:bCs/>
          <w:sz w:val="24"/>
        </w:rPr>
        <w:t>Option B: Business coaching grant</w:t>
      </w:r>
    </w:p>
    <w:p w14:paraId="2B3622B1" w14:textId="77777777" w:rsidR="00FA312A" w:rsidRDefault="00FA312A">
      <w:pPr>
        <w:rPr>
          <w:rFonts w:ascii="Times New Roman" w:hAnsi="Times New Roman"/>
          <w:b/>
          <w:bCs/>
          <w:sz w:val="24"/>
        </w:rPr>
      </w:pPr>
    </w:p>
    <w:p w14:paraId="56DDBB43" w14:textId="77777777" w:rsidR="00FA312A" w:rsidRDefault="00874C8D">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will be supported by a business coach. Business coaches need to have a proven track record in managing a broad range of business issues associated with high growth, proven experience in innovation management within SMEs, a successful track record in coaching senior management through the development of their company’s vision and strategy. </w:t>
      </w:r>
    </w:p>
    <w:p w14:paraId="1365E6D0" w14:textId="77777777" w:rsidR="00FA312A" w:rsidRDefault="00874C8D">
      <w:pPr>
        <w:spacing w:after="200" w:line="360" w:lineRule="auto"/>
        <w:jc w:val="both"/>
        <w:rPr>
          <w:rFonts w:ascii="Times New Roman" w:hAnsi="Times New Roman"/>
          <w:b/>
          <w:bCs/>
          <w:sz w:val="22"/>
          <w:szCs w:val="22"/>
          <w:lang w:eastAsia="en-GB"/>
        </w:rPr>
      </w:pPr>
      <w:r>
        <w:rPr>
          <w:rFonts w:ascii="Times New Roman" w:hAnsi="Times New Roman"/>
          <w:b/>
          <w:bCs/>
          <w:sz w:val="22"/>
          <w:szCs w:val="22"/>
          <w:lang w:eastAsia="en-GB"/>
        </w:rPr>
        <w:t>Option B is restricted to EIC Accelerator 1</w:t>
      </w:r>
      <w:r>
        <w:rPr>
          <w:rFonts w:ascii="Times New Roman" w:hAnsi="Times New Roman"/>
          <w:b/>
          <w:bCs/>
          <w:sz w:val="22"/>
          <w:szCs w:val="22"/>
          <w:vertAlign w:val="superscript"/>
          <w:lang w:eastAsia="en-GB"/>
        </w:rPr>
        <w:t>st</w:t>
      </w:r>
      <w:r>
        <w:rPr>
          <w:rFonts w:ascii="Times New Roman" w:hAnsi="Times New Roman"/>
          <w:b/>
          <w:bCs/>
          <w:sz w:val="22"/>
          <w:szCs w:val="22"/>
          <w:lang w:eastAsia="en-GB"/>
        </w:rPr>
        <w:t xml:space="preserve"> stage applicants. It may be requested simultaneously with option C. </w:t>
      </w:r>
    </w:p>
    <w:p w14:paraId="47547B80" w14:textId="77777777" w:rsidR="00FA312A" w:rsidRDefault="00874C8D">
      <w:pPr>
        <w:shd w:val="clear" w:color="auto" w:fill="FFFFFF"/>
        <w:spacing w:before="280" w:after="240" w:line="360" w:lineRule="auto"/>
        <w:jc w:val="both"/>
        <w:rPr>
          <w:rFonts w:ascii="Times New Roman" w:hAnsi="Times New Roman"/>
          <w:b/>
          <w:bCs/>
          <w:sz w:val="22"/>
          <w:szCs w:val="22"/>
        </w:rPr>
      </w:pPr>
      <w:r>
        <w:rPr>
          <w:rFonts w:ascii="Times New Roman" w:hAnsi="Times New Roman"/>
          <w:sz w:val="22"/>
          <w:szCs w:val="22"/>
        </w:rPr>
        <w:lastRenderedPageBreak/>
        <w:t>The coach should challenge assumptions and consider new options in a learning-and-solving manner.</w:t>
      </w:r>
      <w:r>
        <w:rPr>
          <w:rFonts w:ascii="Times New Roman" w:hAnsi="Times New Roman"/>
          <w:b/>
          <w:bCs/>
          <w:sz w:val="22"/>
          <w:szCs w:val="22"/>
        </w:rPr>
        <w:t xml:space="preserve"> </w:t>
      </w:r>
      <w:r>
        <w:rPr>
          <w:rFonts w:ascii="Times New Roman" w:hAnsi="Times New Roman"/>
          <w:sz w:val="22"/>
          <w:szCs w:val="22"/>
        </w:rPr>
        <w:t>The hired coach should tackle all the following elements:</w:t>
      </w:r>
    </w:p>
    <w:p w14:paraId="0F12B159" w14:textId="77777777" w:rsidR="00FA312A" w:rsidRDefault="00874C8D">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Business development: focused on the identification, analysis, and evaluation of business opportunities, including Value Proposition and Business Model development, industry and market analysis, strategic partnerships, and marketing.</w:t>
      </w:r>
    </w:p>
    <w:p w14:paraId="5B2A609F" w14:textId="77777777" w:rsidR="00FA312A" w:rsidRDefault="00874C8D">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Organisation development: mobilising company resources on entrepreneurship, leadership and team building to recruiting, organisation building, manufacturing management and distribution channels.</w:t>
      </w:r>
    </w:p>
    <w:p w14:paraId="03C9A3EF" w14:textId="77777777" w:rsidR="00FA312A" w:rsidRDefault="00874C8D">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Financial development: to support with investment readiness and financial planning, including revenue/cost structure and cash flow management.</w:t>
      </w:r>
    </w:p>
    <w:p w14:paraId="69A2B813" w14:textId="77777777" w:rsidR="00FA312A" w:rsidRDefault="00FA312A">
      <w:pPr>
        <w:shd w:val="clear" w:color="auto" w:fill="FFFFFF"/>
        <w:spacing w:line="360" w:lineRule="auto"/>
        <w:jc w:val="both"/>
        <w:rPr>
          <w:rFonts w:ascii="Times New Roman" w:hAnsi="Times New Roman"/>
          <w:color w:val="000000"/>
          <w:sz w:val="22"/>
          <w:szCs w:val="22"/>
        </w:rPr>
      </w:pPr>
    </w:p>
    <w:p w14:paraId="227CB035" w14:textId="77777777"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€5,000</w:t>
      </w:r>
      <w:r>
        <w:rPr>
          <w:rFonts w:ascii="Times New Roman" w:hAnsi="Times New Roman"/>
          <w:color w:val="000000"/>
          <w:sz w:val="22"/>
          <w:szCs w:val="22"/>
        </w:rPr>
        <w:t xml:space="preserve"> may be requested by the applicant to cover the fees of the business coach service provider.  A </w:t>
      </w:r>
      <w:r>
        <w:rPr>
          <w:rFonts w:ascii="Times New Roman" w:hAnsi="Times New Roman"/>
          <w:b/>
          <w:bCs/>
          <w:color w:val="000000"/>
          <w:sz w:val="22"/>
          <w:szCs w:val="22"/>
        </w:rPr>
        <w:t>minimum of 50 hours of business coaching</w:t>
      </w:r>
      <w:r>
        <w:rPr>
          <w:rFonts w:ascii="Times New Roman" w:hAnsi="Times New Roman"/>
          <w:color w:val="000000"/>
          <w:sz w:val="22"/>
          <w:szCs w:val="22"/>
        </w:rPr>
        <w:t xml:space="preserve"> activities shall be carried out under Option B. </w:t>
      </w:r>
    </w:p>
    <w:p w14:paraId="2480AC09" w14:textId="77777777" w:rsidR="00FA312A" w:rsidRDefault="00FA312A">
      <w:pPr>
        <w:shd w:val="clear" w:color="auto" w:fill="FFFFFF"/>
        <w:spacing w:line="360" w:lineRule="auto"/>
        <w:jc w:val="both"/>
        <w:rPr>
          <w:rFonts w:ascii="Times New Roman" w:hAnsi="Times New Roman"/>
          <w:color w:val="000000"/>
          <w:sz w:val="22"/>
          <w:szCs w:val="22"/>
        </w:rPr>
      </w:pPr>
    </w:p>
    <w:p w14:paraId="77549362" w14:textId="27894A20"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a </w:t>
      </w:r>
      <w:r>
        <w:rPr>
          <w:rFonts w:ascii="Times New Roman" w:hAnsi="Times New Roman"/>
          <w:b/>
          <w:bCs/>
          <w:color w:val="000000"/>
          <w:sz w:val="22"/>
          <w:szCs w:val="22"/>
        </w:rPr>
        <w:t>coaching plan</w:t>
      </w:r>
      <w:r>
        <w:rPr>
          <w:rFonts w:ascii="Times New Roman" w:hAnsi="Times New Roman"/>
          <w:color w:val="000000"/>
          <w:sz w:val="22"/>
          <w:szCs w:val="22"/>
        </w:rPr>
        <w:t xml:space="preserve"> within the application form including objectives and activities. Applicants are expected to submit </w:t>
      </w:r>
      <w:r>
        <w:rPr>
          <w:rFonts w:ascii="Times New Roman" w:hAnsi="Times New Roman"/>
          <w:b/>
          <w:bCs/>
          <w:color w:val="000000"/>
          <w:sz w:val="22"/>
          <w:szCs w:val="22"/>
        </w:rPr>
        <w:t>timesheets</w:t>
      </w:r>
      <w:r>
        <w:rPr>
          <w:rFonts w:ascii="Times New Roman" w:hAnsi="Times New Roman"/>
          <w:color w:val="000000"/>
          <w:sz w:val="22"/>
          <w:szCs w:val="22"/>
        </w:rPr>
        <w:t xml:space="preserve">, a </w:t>
      </w:r>
      <w:r>
        <w:rPr>
          <w:rFonts w:ascii="Times New Roman" w:hAnsi="Times New Roman"/>
          <w:b/>
          <w:bCs/>
          <w:color w:val="000000"/>
          <w:sz w:val="22"/>
          <w:szCs w:val="22"/>
        </w:rPr>
        <w:t>coaching report</w:t>
      </w:r>
      <w:r>
        <w:rPr>
          <w:rFonts w:ascii="Times New Roman" w:hAnsi="Times New Roman"/>
          <w:color w:val="000000"/>
          <w:sz w:val="22"/>
          <w:szCs w:val="22"/>
        </w:rPr>
        <w:t xml:space="preserve"> as well as a </w:t>
      </w:r>
      <w:r>
        <w:rPr>
          <w:rFonts w:ascii="Times New Roman" w:hAnsi="Times New Roman"/>
          <w:b/>
          <w:bCs/>
          <w:color w:val="000000"/>
          <w:sz w:val="22"/>
          <w:szCs w:val="22"/>
        </w:rPr>
        <w:t>20-slide Investor Deck</w:t>
      </w:r>
      <w:r>
        <w:rPr>
          <w:rFonts w:ascii="Times New Roman" w:hAnsi="Times New Roman"/>
          <w:color w:val="000000"/>
          <w:sz w:val="22"/>
          <w:szCs w:val="22"/>
        </w:rPr>
        <w:t xml:space="preserve"> covering key elements of the business plan including the problem/solution, value proposition, technology, business model, go-to-market, team, and financial plan once their application </w:t>
      </w:r>
      <w:r w:rsidR="00AC69F6">
        <w:rPr>
          <w:rFonts w:ascii="Times New Roman" w:hAnsi="Times New Roman"/>
          <w:color w:val="000000"/>
          <w:sz w:val="22"/>
          <w:szCs w:val="22"/>
        </w:rPr>
        <w:t>is submitted</w:t>
      </w:r>
      <w:r>
        <w:rPr>
          <w:rFonts w:ascii="Times New Roman" w:hAnsi="Times New Roman"/>
          <w:color w:val="000000"/>
          <w:sz w:val="22"/>
          <w:szCs w:val="22"/>
        </w:rPr>
        <w:t>. The applicants also need to submit the invoice from the service provider.</w:t>
      </w:r>
    </w:p>
    <w:p w14:paraId="02A706B3" w14:textId="77777777" w:rsidR="00FA312A" w:rsidRDefault="00FA312A">
      <w:pPr>
        <w:shd w:val="clear" w:color="auto" w:fill="FFFFFF"/>
        <w:spacing w:line="360" w:lineRule="auto"/>
        <w:jc w:val="both"/>
        <w:rPr>
          <w:rFonts w:ascii="Times New Roman" w:hAnsi="Times New Roman"/>
          <w:color w:val="000000"/>
          <w:sz w:val="22"/>
          <w:szCs w:val="22"/>
        </w:rPr>
      </w:pPr>
    </w:p>
    <w:p w14:paraId="5CB8AA50" w14:textId="77777777" w:rsidR="00FA312A" w:rsidRDefault="00874C8D">
      <w:pPr>
        <w:pStyle w:val="ListParagraph"/>
        <w:numPr>
          <w:ilvl w:val="1"/>
          <w:numId w:val="24"/>
        </w:numPr>
        <w:rPr>
          <w:rFonts w:ascii="Times New Roman" w:hAnsi="Times New Roman"/>
          <w:b/>
          <w:bCs/>
          <w:sz w:val="24"/>
        </w:rPr>
      </w:pPr>
      <w:r>
        <w:rPr>
          <w:rFonts w:ascii="Times New Roman" w:hAnsi="Times New Roman"/>
          <w:b/>
          <w:bCs/>
          <w:sz w:val="24"/>
        </w:rPr>
        <w:t>Option C: Pitch coach grant</w:t>
      </w:r>
    </w:p>
    <w:p w14:paraId="336A9C20" w14:textId="77777777" w:rsidR="00FA312A" w:rsidRDefault="00FA312A">
      <w:pPr>
        <w:rPr>
          <w:rFonts w:ascii="Times New Roman" w:hAnsi="Times New Roman"/>
          <w:b/>
          <w:bCs/>
          <w:sz w:val="24"/>
        </w:rPr>
      </w:pPr>
    </w:p>
    <w:p w14:paraId="1BF45909" w14:textId="77777777" w:rsidR="00FA312A" w:rsidRDefault="00874C8D">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to </w:t>
      </w:r>
      <w:r>
        <w:rPr>
          <w:rFonts w:ascii="Times New Roman" w:hAnsi="Times New Roman"/>
          <w:b/>
          <w:bCs/>
          <w:sz w:val="22"/>
          <w:szCs w:val="22"/>
        </w:rPr>
        <w:t>EIC Transition (second stage) and Accelerator (first stage)</w:t>
      </w:r>
      <w:r>
        <w:rPr>
          <w:rFonts w:ascii="Times New Roman" w:hAnsi="Times New Roman"/>
          <w:b/>
          <w:bCs/>
          <w:sz w:val="22"/>
          <w:szCs w:val="22"/>
          <w:lang w:eastAsia="en-GB"/>
        </w:rPr>
        <w:t xml:space="preserve"> </w:t>
      </w:r>
      <w:r>
        <w:rPr>
          <w:rFonts w:ascii="Times New Roman" w:hAnsi="Times New Roman"/>
          <w:sz w:val="22"/>
          <w:szCs w:val="22"/>
          <w:lang w:eastAsia="en-GB"/>
        </w:rPr>
        <w:t>will be supported by an experienced pitch or communications coach. Pitch coaches should possess coaching and training experience with both established and start-up organisations as well as strong communication and public speaking skills and experience in storytelling.</w:t>
      </w:r>
    </w:p>
    <w:p w14:paraId="080866D8" w14:textId="7777777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Coaching provides applicants with the opportunity to further their communication skills, as well as develop the capacity to share the right information, engage the audience and pitch to potential investors. Pitch coaches are expected to:</w:t>
      </w:r>
    </w:p>
    <w:p w14:paraId="455E2544" w14:textId="77777777" w:rsidR="00FA312A" w:rsidRDefault="00874C8D">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Help participants practise and revise their investor pitch or jury interview in the case of Transition</w:t>
      </w:r>
    </w:p>
    <w:p w14:paraId="47C86F67" w14:textId="77777777" w:rsidR="00FA312A" w:rsidRDefault="00874C8D">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Provide practise sessions and suggestions for improvements</w:t>
      </w:r>
    </w:p>
    <w:p w14:paraId="6F66AA1E" w14:textId="77777777" w:rsidR="00FA312A" w:rsidRDefault="00FA312A">
      <w:pPr>
        <w:pStyle w:val="ListParagraph"/>
        <w:shd w:val="clear" w:color="auto" w:fill="FFFFFF"/>
        <w:spacing w:line="360" w:lineRule="auto"/>
        <w:jc w:val="both"/>
        <w:rPr>
          <w:rFonts w:ascii="Times New Roman" w:hAnsi="Times New Roman"/>
          <w:sz w:val="22"/>
          <w:szCs w:val="22"/>
        </w:rPr>
      </w:pPr>
    </w:p>
    <w:p w14:paraId="509929B9" w14:textId="77777777" w:rsidR="00FA312A" w:rsidRDefault="00874C8D">
      <w:pPr>
        <w:pStyle w:val="ListParagraph"/>
        <w:numPr>
          <w:ilvl w:val="0"/>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For EIC Accelerator:</w:t>
      </w:r>
    </w:p>
    <w:p w14:paraId="1EE27C8B" w14:textId="77777777" w:rsidR="00FA312A" w:rsidRDefault="00874C8D">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Support in scripting and structuring a video pitch </w:t>
      </w:r>
    </w:p>
    <w:p w14:paraId="71D0AE45" w14:textId="77777777" w:rsidR="00FA312A" w:rsidRDefault="00874C8D">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Preparation of pitch deck(s) for EIC Accelerator</w:t>
      </w:r>
    </w:p>
    <w:p w14:paraId="6DBA7BBC" w14:textId="77777777" w:rsidR="00FA312A" w:rsidRDefault="00FA312A">
      <w:pPr>
        <w:shd w:val="clear" w:color="auto" w:fill="FFFFFF"/>
        <w:spacing w:line="360" w:lineRule="auto"/>
        <w:jc w:val="both"/>
        <w:rPr>
          <w:rFonts w:ascii="Times New Roman" w:hAnsi="Times New Roman"/>
          <w:sz w:val="22"/>
          <w:szCs w:val="22"/>
        </w:rPr>
      </w:pPr>
    </w:p>
    <w:p w14:paraId="2629C014" w14:textId="77777777"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 xml:space="preserve">€2,000 </w:t>
      </w:r>
      <w:r>
        <w:rPr>
          <w:rFonts w:ascii="Times New Roman" w:hAnsi="Times New Roman"/>
          <w:color w:val="000000"/>
          <w:sz w:val="22"/>
          <w:szCs w:val="22"/>
        </w:rPr>
        <w:t xml:space="preserve">may be requested by the applicant to cover the fees of the pitch coach service provider.  </w:t>
      </w:r>
    </w:p>
    <w:p w14:paraId="2ABA7E95" w14:textId="77777777" w:rsidR="00FA312A" w:rsidRDefault="00FA312A">
      <w:pPr>
        <w:shd w:val="clear" w:color="auto" w:fill="FFFFFF"/>
        <w:spacing w:line="360" w:lineRule="auto"/>
        <w:jc w:val="both"/>
        <w:rPr>
          <w:rFonts w:ascii="Times New Roman" w:hAnsi="Times New Roman"/>
          <w:color w:val="000000"/>
          <w:sz w:val="22"/>
          <w:szCs w:val="22"/>
        </w:rPr>
      </w:pPr>
    </w:p>
    <w:p w14:paraId="4F96E043" w14:textId="77777777" w:rsidR="00FA312A" w:rsidRDefault="00874C8D">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w:t>
      </w:r>
    </w:p>
    <w:p w14:paraId="6A2644C7"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b/>
          <w:bCs/>
          <w:color w:val="000000"/>
          <w:sz w:val="22"/>
          <w:szCs w:val="22"/>
        </w:rPr>
        <w:t>timesheets</w:t>
      </w:r>
      <w:r>
        <w:rPr>
          <w:rFonts w:ascii="Times New Roman" w:hAnsi="Times New Roman"/>
          <w:color w:val="000000"/>
          <w:sz w:val="22"/>
          <w:szCs w:val="22"/>
        </w:rPr>
        <w:t xml:space="preserve">, </w:t>
      </w:r>
    </w:p>
    <w:p w14:paraId="59296959"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pitch-deck</w:t>
      </w:r>
      <w:r>
        <w:rPr>
          <w:rFonts w:ascii="Times New Roman" w:hAnsi="Times New Roman"/>
          <w:color w:val="000000"/>
          <w:sz w:val="22"/>
          <w:szCs w:val="22"/>
        </w:rPr>
        <w:t xml:space="preserve"> of up to </w:t>
      </w:r>
      <w:r>
        <w:rPr>
          <w:rFonts w:ascii="Times New Roman" w:hAnsi="Times New Roman"/>
          <w:b/>
          <w:bCs/>
          <w:color w:val="000000"/>
          <w:sz w:val="22"/>
          <w:szCs w:val="22"/>
        </w:rPr>
        <w:t>10 slides,</w:t>
      </w:r>
      <w:r>
        <w:rPr>
          <w:rFonts w:ascii="Times New Roman" w:hAnsi="Times New Roman"/>
          <w:color w:val="000000"/>
          <w:sz w:val="22"/>
          <w:szCs w:val="22"/>
        </w:rPr>
        <w:t xml:space="preserve"> </w:t>
      </w:r>
    </w:p>
    <w:p w14:paraId="24BB5A1E"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video</w:t>
      </w:r>
      <w:r>
        <w:rPr>
          <w:rFonts w:ascii="Times New Roman" w:hAnsi="Times New Roman"/>
          <w:color w:val="000000"/>
          <w:sz w:val="22"/>
          <w:szCs w:val="22"/>
        </w:rPr>
        <w:t xml:space="preserve"> pitch of up to three (3) minutes with the core members of the team (up to three people) for Accelerator once their application was favourably considered and funded. </w:t>
      </w:r>
    </w:p>
    <w:p w14:paraId="427D021F" w14:textId="77777777" w:rsidR="00FA312A" w:rsidRDefault="00874C8D">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50C73534" w14:textId="77777777" w:rsidR="00FA312A" w:rsidRDefault="00FA312A">
      <w:pPr>
        <w:shd w:val="clear" w:color="auto" w:fill="FFFFFF"/>
        <w:spacing w:line="360" w:lineRule="auto"/>
        <w:jc w:val="both"/>
        <w:rPr>
          <w:rFonts w:ascii="Times New Roman" w:hAnsi="Times New Roman"/>
          <w:color w:val="000000"/>
          <w:sz w:val="22"/>
          <w:szCs w:val="22"/>
        </w:rPr>
      </w:pPr>
    </w:p>
    <w:p w14:paraId="0550F2D9" w14:textId="77777777" w:rsidR="00FA312A" w:rsidRDefault="00874C8D">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EIC Transition applicants:</w:t>
      </w:r>
    </w:p>
    <w:p w14:paraId="0D8111FA" w14:textId="77777777" w:rsidR="00FA312A" w:rsidRDefault="00874C8D">
      <w:pPr>
        <w:pStyle w:val="ListParagraph"/>
        <w:numPr>
          <w:ilvl w:val="1"/>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Option A and Option C must be requested at the same time. </w:t>
      </w:r>
    </w:p>
    <w:p w14:paraId="2B9B5E91" w14:textId="77777777" w:rsidR="00FA312A" w:rsidRDefault="00FA312A">
      <w:pPr>
        <w:spacing w:line="360" w:lineRule="auto"/>
        <w:jc w:val="both"/>
        <w:rPr>
          <w:rFonts w:ascii="Times New Roman" w:hAnsi="Times New Roman"/>
          <w:color w:val="000000"/>
          <w:sz w:val="22"/>
          <w:szCs w:val="22"/>
        </w:rPr>
      </w:pPr>
    </w:p>
    <w:p w14:paraId="0287A3BE" w14:textId="77777777" w:rsidR="00FA312A" w:rsidRDefault="00874C8D">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Accelerator:</w:t>
      </w:r>
    </w:p>
    <w:p w14:paraId="28A152F1" w14:textId="77777777" w:rsidR="00FA312A" w:rsidRDefault="00874C8D">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may apply to the options separately. </w:t>
      </w:r>
    </w:p>
    <w:p w14:paraId="4FF7B3C1" w14:textId="77777777" w:rsidR="00FA312A" w:rsidRDefault="00874C8D">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To access Option C (2nd stage), applicants must submit proof of successfully having past the 1st stage and having been invited to the second stage. </w:t>
      </w:r>
    </w:p>
    <w:p w14:paraId="6CB7D98A" w14:textId="77777777" w:rsidR="00FA312A" w:rsidRDefault="00874C8D">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Timesheets will be required once the application is submitted, and in the case of Accelerator support, the video pitch recording.</w:t>
      </w:r>
    </w:p>
    <w:p w14:paraId="64216895" w14:textId="77777777" w:rsidR="00FA312A" w:rsidRDefault="00874C8D">
      <w:pPr>
        <w:rPr>
          <w:rFonts w:ascii="Times New Roman" w:hAnsi="Times New Roman"/>
          <w:color w:val="000000"/>
          <w:sz w:val="22"/>
          <w:szCs w:val="22"/>
        </w:rPr>
      </w:pPr>
      <w:r>
        <w:rPr>
          <w:rFonts w:ascii="Times New Roman" w:hAnsi="Times New Roman"/>
          <w:color w:val="000000"/>
          <w:sz w:val="22"/>
          <w:szCs w:val="22"/>
        </w:rPr>
        <w:t xml:space="preserve"> </w:t>
      </w:r>
    </w:p>
    <w:p w14:paraId="70B61A3B" w14:textId="77777777" w:rsidR="00FA312A" w:rsidRDefault="00FA312A">
      <w:pPr>
        <w:rPr>
          <w:rFonts w:ascii="Times New Roman" w:hAnsi="Times New Roman"/>
          <w:b/>
          <w:bCs/>
          <w:sz w:val="24"/>
          <w:u w:val="single"/>
        </w:rPr>
      </w:pPr>
    </w:p>
    <w:p w14:paraId="15193E2D" w14:textId="77777777" w:rsidR="00FA312A" w:rsidRDefault="00FA312A">
      <w:pPr>
        <w:rPr>
          <w:b/>
          <w:bCs/>
          <w:color w:val="000000"/>
          <w:sz w:val="22"/>
          <w:szCs w:val="22"/>
        </w:rPr>
      </w:pPr>
    </w:p>
    <w:p w14:paraId="0472F7D4" w14:textId="77777777" w:rsidR="00FA312A" w:rsidRPr="00874C8D" w:rsidRDefault="00874C8D">
      <w:pPr>
        <w:pStyle w:val="ListParagraph"/>
        <w:numPr>
          <w:ilvl w:val="0"/>
          <w:numId w:val="24"/>
        </w:numPr>
        <w:shd w:val="clear" w:color="auto" w:fill="FFFFFF"/>
        <w:spacing w:line="360" w:lineRule="auto"/>
        <w:jc w:val="both"/>
        <w:rPr>
          <w:rFonts w:ascii="Times New Roman" w:hAnsi="Times New Roman"/>
          <w:b/>
          <w:bCs/>
          <w:sz w:val="22"/>
          <w:szCs w:val="22"/>
          <w:u w:val="single"/>
        </w:rPr>
      </w:pPr>
      <w:r w:rsidRPr="00874C8D">
        <w:rPr>
          <w:rFonts w:ascii="Times New Roman" w:hAnsi="Times New Roman"/>
          <w:b/>
          <w:bCs/>
          <w:sz w:val="22"/>
          <w:szCs w:val="22"/>
          <w:u w:val="single"/>
        </w:rPr>
        <w:t>Eligibility, rules and obligations</w:t>
      </w:r>
    </w:p>
    <w:p w14:paraId="499A2B53" w14:textId="77777777" w:rsidR="00FA312A" w:rsidRDefault="00FA312A">
      <w:pPr>
        <w:shd w:val="clear" w:color="auto" w:fill="FFFFFF"/>
        <w:spacing w:line="360" w:lineRule="auto"/>
        <w:jc w:val="both"/>
        <w:rPr>
          <w:rFonts w:ascii="Times New Roman" w:hAnsi="Times New Roman"/>
          <w:sz w:val="22"/>
          <w:szCs w:val="22"/>
        </w:rPr>
      </w:pPr>
    </w:p>
    <w:p w14:paraId="3A7CE88B" w14:textId="70E1FB30" w:rsidR="00FA312A" w:rsidRDefault="00874C8D">
      <w:pPr>
        <w:spacing w:after="200" w:line="360" w:lineRule="auto"/>
        <w:jc w:val="both"/>
        <w:rPr>
          <w:rFonts w:ascii="Times New Roman" w:hAnsi="Times New Roman"/>
          <w:sz w:val="22"/>
          <w:szCs w:val="22"/>
        </w:rPr>
      </w:pPr>
      <w:r>
        <w:rPr>
          <w:rFonts w:ascii="Times New Roman" w:hAnsi="Times New Roman"/>
          <w:sz w:val="22"/>
          <w:szCs w:val="22"/>
          <w:lang w:eastAsia="en-GB"/>
        </w:rPr>
        <w:t xml:space="preserve">The applicant must be a Maltese entity that meets the eligibility criteria of the EIC programme they intend to apply </w:t>
      </w:r>
      <w:r w:rsidR="00DA7919">
        <w:rPr>
          <w:rFonts w:ascii="Times New Roman" w:hAnsi="Times New Roman"/>
          <w:sz w:val="22"/>
          <w:szCs w:val="22"/>
          <w:lang w:eastAsia="en-GB"/>
        </w:rPr>
        <w:t>for</w:t>
      </w:r>
      <w:r>
        <w:rPr>
          <w:rFonts w:ascii="Times New Roman" w:hAnsi="Times New Roman"/>
          <w:sz w:val="22"/>
          <w:szCs w:val="22"/>
          <w:lang w:eastAsia="en-GB"/>
        </w:rPr>
        <w:t xml:space="preserve">, as stipulated in the EIC Work Programme. </w:t>
      </w:r>
      <w:r>
        <w:rPr>
          <w:rFonts w:ascii="Times New Roman" w:hAnsi="Times New Roman"/>
          <w:sz w:val="22"/>
          <w:szCs w:val="22"/>
        </w:rPr>
        <w:t xml:space="preserve">All Maltese registered entities that meet EIC programmes’ eligibility criteria are eligible to apply to the EIC Support Scheme’s funds. </w:t>
      </w:r>
    </w:p>
    <w:p w14:paraId="64F1EAB8" w14:textId="77777777" w:rsidR="00FA312A" w:rsidRDefault="00FA312A">
      <w:pPr>
        <w:shd w:val="clear" w:color="auto" w:fill="FFFFFF"/>
        <w:spacing w:line="360" w:lineRule="auto"/>
        <w:jc w:val="both"/>
        <w:rPr>
          <w:rFonts w:ascii="Times New Roman" w:hAnsi="Times New Roman"/>
          <w:sz w:val="22"/>
          <w:szCs w:val="22"/>
        </w:rPr>
      </w:pPr>
    </w:p>
    <w:p w14:paraId="2FC686F6" w14:textId="53245F4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The Scheme will provide assistance to undertakings that carry out an economic activity within the meaning of Article 107 TFEU.</w:t>
      </w:r>
    </w:p>
    <w:p w14:paraId="6E345758" w14:textId="77777777" w:rsidR="00FA312A" w:rsidRDefault="00FA312A">
      <w:pPr>
        <w:shd w:val="clear" w:color="auto" w:fill="FFFFFF"/>
        <w:spacing w:line="360" w:lineRule="auto"/>
        <w:jc w:val="both"/>
        <w:rPr>
          <w:rFonts w:ascii="Times New Roman" w:hAnsi="Times New Roman"/>
          <w:sz w:val="22"/>
          <w:szCs w:val="22"/>
        </w:rPr>
      </w:pPr>
    </w:p>
    <w:p w14:paraId="6907ABD9" w14:textId="77777777"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Please note that:</w:t>
      </w:r>
    </w:p>
    <w:p w14:paraId="66589ECA"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provided to applications that </w:t>
      </w:r>
      <w:r>
        <w:rPr>
          <w:rFonts w:ascii="Times New Roman" w:hAnsi="Times New Roman"/>
          <w:b/>
          <w:bCs/>
          <w:sz w:val="22"/>
          <w:szCs w:val="22"/>
        </w:rPr>
        <w:t>submit their proposal at least 4 months before the selected call’s relevant deadline</w:t>
      </w:r>
      <w:r>
        <w:rPr>
          <w:rFonts w:ascii="Times New Roman" w:hAnsi="Times New Roman"/>
          <w:sz w:val="22"/>
          <w:szCs w:val="22"/>
        </w:rPr>
        <w:t xml:space="preserve"> (for Accelerator, before the deadline of second stage </w:t>
      </w:r>
      <w:r>
        <w:rPr>
          <w:rFonts w:ascii="Times New Roman" w:hAnsi="Times New Roman"/>
          <w:sz w:val="22"/>
          <w:szCs w:val="22"/>
        </w:rPr>
        <w:lastRenderedPageBreak/>
        <w:t>submission provided by EIC, and for Pathfinder and Transition, before the deadline set in the EIC Work Program).</w:t>
      </w:r>
      <w:r>
        <w:t xml:space="preserve"> For </w:t>
      </w:r>
      <w:r>
        <w:rPr>
          <w:rFonts w:ascii="Times New Roman" w:hAnsi="Times New Roman"/>
          <w:sz w:val="22"/>
          <w:szCs w:val="22"/>
        </w:rPr>
        <w:t xml:space="preserve">EIC Pathfinder and Transition, in cases where the work plan publication is less than 4 months away the relevant deadline, the deadline to apply will be 30 days after the publication of the work plan.   </w:t>
      </w:r>
    </w:p>
    <w:p w14:paraId="70D087FE" w14:textId="29EBC37E"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w:t>
      </w:r>
      <w:r>
        <w:rPr>
          <w:rFonts w:ascii="Times New Roman" w:hAnsi="Times New Roman"/>
          <w:sz w:val="22"/>
          <w:szCs w:val="22"/>
        </w:rPr>
        <w:t xml:space="preserve"> that the application has been submitted as a Maltese registered applicant to EIC within the deadlines stipulated, </w:t>
      </w:r>
      <w:r>
        <w:rPr>
          <w:rFonts w:ascii="Times New Roman" w:hAnsi="Times New Roman"/>
          <w:b/>
          <w:bCs/>
          <w:sz w:val="22"/>
          <w:szCs w:val="22"/>
        </w:rPr>
        <w:t xml:space="preserve">no later than </w:t>
      </w:r>
      <w:r w:rsidR="00717D87">
        <w:rPr>
          <w:rFonts w:ascii="Times New Roman" w:hAnsi="Times New Roman"/>
          <w:b/>
          <w:bCs/>
          <w:sz w:val="22"/>
          <w:szCs w:val="22"/>
        </w:rPr>
        <w:t>60</w:t>
      </w:r>
      <w:r>
        <w:rPr>
          <w:rFonts w:ascii="Times New Roman" w:hAnsi="Times New Roman"/>
          <w:b/>
          <w:bCs/>
          <w:sz w:val="22"/>
          <w:szCs w:val="22"/>
        </w:rPr>
        <w:t xml:space="preserve"> days after having submitted</w:t>
      </w:r>
      <w:r>
        <w:rPr>
          <w:rFonts w:ascii="Times New Roman" w:hAnsi="Times New Roman"/>
          <w:sz w:val="22"/>
          <w:szCs w:val="22"/>
        </w:rPr>
        <w:t xml:space="preserve"> their application </w:t>
      </w:r>
      <w:r w:rsidR="00AC69F6">
        <w:rPr>
          <w:rFonts w:ascii="Times New Roman" w:hAnsi="Times New Roman"/>
          <w:sz w:val="22"/>
          <w:szCs w:val="22"/>
        </w:rPr>
        <w:t>to the EIC</w:t>
      </w:r>
    </w:p>
    <w:p w14:paraId="0AFE0899"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For all options,</w:t>
      </w:r>
      <w:r>
        <w:rPr>
          <w:rFonts w:ascii="Times New Roman" w:hAnsi="Times New Roman"/>
          <w:sz w:val="22"/>
          <w:szCs w:val="22"/>
        </w:rPr>
        <w:t xml:space="preserve"> applicants must research suitable consultants and present </w:t>
      </w:r>
      <w:r>
        <w:rPr>
          <w:rFonts w:ascii="Times New Roman" w:hAnsi="Times New Roman"/>
          <w:b/>
          <w:bCs/>
          <w:sz w:val="22"/>
          <w:szCs w:val="22"/>
        </w:rPr>
        <w:t xml:space="preserve">3 different options to the support scheme. </w:t>
      </w:r>
      <w:r>
        <w:rPr>
          <w:rFonts w:ascii="Times New Roman" w:hAnsi="Times New Roman"/>
          <w:sz w:val="22"/>
          <w:szCs w:val="22"/>
        </w:rPr>
        <w:t xml:space="preserve">Applicants must provide evidence of the consultant’s experience with EIC applications and, when relevant, expertise in the proposal thematic area. Applicants should briefly describe the rationale for selecting the chosen consultant. </w:t>
      </w:r>
    </w:p>
    <w:p w14:paraId="4E9C89A8" w14:textId="59A2BB84" w:rsidR="00FA312A" w:rsidRDefault="00874C8D">
      <w:pPr>
        <w:pStyle w:val="ListParagraph"/>
        <w:numPr>
          <w:ilvl w:val="0"/>
          <w:numId w:val="35"/>
        </w:numPr>
        <w:shd w:val="clear" w:color="auto" w:fill="FFFFFF"/>
        <w:spacing w:line="360" w:lineRule="auto"/>
        <w:jc w:val="both"/>
        <w:rPr>
          <w:rFonts w:ascii="Times New Roman" w:hAnsi="Times New Roman"/>
          <w:sz w:val="24"/>
        </w:rPr>
      </w:pPr>
      <w:r>
        <w:rPr>
          <w:rFonts w:ascii="Times New Roman" w:hAnsi="Times New Roman"/>
          <w:sz w:val="22"/>
          <w:szCs w:val="22"/>
        </w:rPr>
        <w:t xml:space="preserve">Applications must be endorsed by the </w:t>
      </w:r>
      <w:r>
        <w:rPr>
          <w:rFonts w:ascii="Times New Roman" w:hAnsi="Times New Roman"/>
          <w:b/>
          <w:bCs/>
          <w:sz w:val="22"/>
          <w:szCs w:val="22"/>
        </w:rPr>
        <w:t>entity’s legal representative</w:t>
      </w:r>
      <w:r>
        <w:rPr>
          <w:rFonts w:ascii="Times New Roman" w:hAnsi="Times New Roman"/>
          <w:sz w:val="22"/>
          <w:szCs w:val="22"/>
        </w:rPr>
        <w:t xml:space="preserve">. Applicants already featuring on </w:t>
      </w:r>
      <w:r w:rsidR="00F902E6">
        <w:rPr>
          <w:rFonts w:ascii="Times New Roman" w:hAnsi="Times New Roman"/>
          <w:sz w:val="22"/>
          <w:szCs w:val="22"/>
        </w:rPr>
        <w:t>Xjenza Malta</w:t>
      </w:r>
      <w:r>
        <w:rPr>
          <w:rFonts w:ascii="Times New Roman" w:hAnsi="Times New Roman"/>
          <w:sz w:val="22"/>
          <w:szCs w:val="22"/>
        </w:rPr>
        <w:t>’s non-compliance list will not be eligible to apply for this Scheme.</w:t>
      </w:r>
    </w:p>
    <w:p w14:paraId="6659D516" w14:textId="668788EA"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Participants will be funded if the amount they request falls within the allowable threshold for aid under the </w:t>
      </w:r>
      <w:r>
        <w:rPr>
          <w:rFonts w:ascii="Times New Roman" w:hAnsi="Times New Roman"/>
          <w:b/>
          <w:bCs/>
          <w:sz w:val="22"/>
          <w:szCs w:val="22"/>
        </w:rPr>
        <w:t>de minimis regime,</w:t>
      </w:r>
      <w:r>
        <w:rPr>
          <w:rFonts w:ascii="Times New Roman" w:hAnsi="Times New Roman"/>
          <w:sz w:val="22"/>
          <w:szCs w:val="22"/>
        </w:rPr>
        <w:t xml:space="preserve"> which is a maximum of €300,000 over 3 years per single undertaking</w:t>
      </w:r>
      <w:r w:rsidR="002C595F">
        <w:rPr>
          <w:rFonts w:ascii="Times New Roman" w:hAnsi="Times New Roman"/>
          <w:sz w:val="22"/>
          <w:szCs w:val="22"/>
        </w:rPr>
        <w:t xml:space="preserve">, </w:t>
      </w:r>
      <w:r>
        <w:rPr>
          <w:rFonts w:ascii="Times New Roman" w:hAnsi="Times New Roman"/>
          <w:sz w:val="24"/>
        </w:rPr>
        <w:t xml:space="preserve"> including de minimis aid from schemes offered by entities other than </w:t>
      </w:r>
      <w:r w:rsidR="00332248">
        <w:rPr>
          <w:rFonts w:ascii="Times New Roman" w:hAnsi="Times New Roman"/>
          <w:sz w:val="24"/>
        </w:rPr>
        <w:t>Xjenza Malta</w:t>
      </w:r>
      <w:r>
        <w:rPr>
          <w:rFonts w:ascii="Times New Roman" w:hAnsi="Times New Roman"/>
          <w:sz w:val="24"/>
        </w:rPr>
        <w:t xml:space="preserve">. </w:t>
      </w:r>
    </w:p>
    <w:p w14:paraId="1F508BC7" w14:textId="220A6B0F" w:rsidR="00FA312A" w:rsidRDefault="00874C8D">
      <w:pPr>
        <w:pStyle w:val="ListParagraph"/>
        <w:numPr>
          <w:ilvl w:val="0"/>
          <w:numId w:val="35"/>
        </w:numPr>
        <w:spacing w:after="200" w:line="360" w:lineRule="auto"/>
        <w:jc w:val="both"/>
        <w:rPr>
          <w:rFonts w:ascii="Times New Roman" w:hAnsi="Times New Roman"/>
          <w:sz w:val="22"/>
          <w:szCs w:val="22"/>
        </w:rPr>
      </w:pPr>
      <w:r>
        <w:rPr>
          <w:rFonts w:ascii="Times New Roman" w:hAnsi="Times New Roman"/>
          <w:sz w:val="22"/>
          <w:szCs w:val="22"/>
        </w:rPr>
        <w:t xml:space="preserve">Applicants will be required to submit a signed </w:t>
      </w:r>
      <w:r>
        <w:rPr>
          <w:rFonts w:ascii="Times New Roman" w:hAnsi="Times New Roman"/>
          <w:b/>
          <w:bCs/>
          <w:i/>
          <w:sz w:val="22"/>
          <w:szCs w:val="22"/>
        </w:rPr>
        <w:t>de minimis</w:t>
      </w:r>
      <w:r>
        <w:rPr>
          <w:rFonts w:ascii="Times New Roman" w:hAnsi="Times New Roman"/>
          <w:b/>
          <w:bCs/>
          <w:sz w:val="22"/>
          <w:szCs w:val="22"/>
        </w:rPr>
        <w:t xml:space="preserve"> declaration form</w:t>
      </w:r>
      <w:r>
        <w:rPr>
          <w:rFonts w:ascii="Times New Roman" w:hAnsi="Times New Roman"/>
          <w:sz w:val="22"/>
          <w:szCs w:val="22"/>
        </w:rPr>
        <w:t xml:space="preserve"> indicating any de minimis aid received </w:t>
      </w:r>
      <w:r w:rsidR="002C595F">
        <w:rPr>
          <w:rFonts w:ascii="Times New Roman" w:hAnsi="Times New Roman"/>
          <w:sz w:val="22"/>
          <w:szCs w:val="22"/>
        </w:rPr>
        <w:t xml:space="preserve">and/or applied for </w:t>
      </w:r>
      <w:r>
        <w:rPr>
          <w:rFonts w:ascii="Times New Roman" w:hAnsi="Times New Roman"/>
          <w:sz w:val="22"/>
          <w:szCs w:val="22"/>
        </w:rPr>
        <w:t xml:space="preserve">during the </w:t>
      </w:r>
      <w:r w:rsidR="00D27E4E">
        <w:rPr>
          <w:rFonts w:ascii="Times New Roman" w:hAnsi="Times New Roman"/>
          <w:sz w:val="22"/>
          <w:szCs w:val="22"/>
        </w:rPr>
        <w:t>last 3 years</w:t>
      </w:r>
      <w:r>
        <w:rPr>
          <w:rFonts w:ascii="Times New Roman" w:hAnsi="Times New Roman"/>
          <w:sz w:val="22"/>
          <w:szCs w:val="22"/>
        </w:rPr>
        <w:t>.</w:t>
      </w:r>
    </w:p>
    <w:p w14:paraId="700F2283"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Pathfinder and Transition</w:t>
      </w:r>
      <w:r>
        <w:rPr>
          <w:rFonts w:ascii="Times New Roman" w:hAnsi="Times New Roman"/>
          <w:sz w:val="22"/>
          <w:szCs w:val="22"/>
        </w:rPr>
        <w:t>:</w:t>
      </w:r>
    </w:p>
    <w:p w14:paraId="0FABF7E6"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to be eligible for the EIC Support Scheme grants, </w:t>
      </w:r>
      <w:r>
        <w:rPr>
          <w:rFonts w:ascii="Times New Roman" w:hAnsi="Times New Roman"/>
          <w:b/>
          <w:bCs/>
          <w:sz w:val="22"/>
          <w:szCs w:val="22"/>
        </w:rPr>
        <w:t>the Maltese applicant MUST be the consortium coordinator</w:t>
      </w:r>
      <w:r>
        <w:rPr>
          <w:rFonts w:ascii="Times New Roman" w:hAnsi="Times New Roman"/>
          <w:sz w:val="22"/>
          <w:szCs w:val="22"/>
        </w:rPr>
        <w:t xml:space="preserve">, as evidenced by a consortium agreement and presentation of proof of submission with the Maltese entity as coordinator. </w:t>
      </w:r>
    </w:p>
    <w:p w14:paraId="5351F338" w14:textId="77777777" w:rsidR="00FA312A" w:rsidRDefault="00FA312A">
      <w:pPr>
        <w:shd w:val="clear" w:color="auto" w:fill="FFFFFF"/>
        <w:spacing w:line="360" w:lineRule="auto"/>
        <w:jc w:val="both"/>
        <w:rPr>
          <w:rFonts w:ascii="Times New Roman" w:hAnsi="Times New Roman"/>
          <w:sz w:val="22"/>
          <w:szCs w:val="22"/>
        </w:rPr>
      </w:pPr>
    </w:p>
    <w:p w14:paraId="09EC7BD2"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Transition</w:t>
      </w:r>
      <w:r>
        <w:rPr>
          <w:rFonts w:ascii="Times New Roman" w:hAnsi="Times New Roman"/>
          <w:sz w:val="22"/>
          <w:szCs w:val="22"/>
        </w:rPr>
        <w:t>:</w:t>
      </w:r>
    </w:p>
    <w:p w14:paraId="5056DDE9"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(Option A for Accelerator, and Option C for Transition). </w:t>
      </w:r>
    </w:p>
    <w:p w14:paraId="2F8C1D72"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the applicants will have to evidence their right to use the results/intellectual property of eligible projects.</w:t>
      </w:r>
    </w:p>
    <w:p w14:paraId="2D52642C" w14:textId="77777777" w:rsidR="00FA312A" w:rsidRDefault="00874C8D">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Applicants may </w:t>
      </w:r>
      <w:r>
        <w:rPr>
          <w:rFonts w:ascii="Times New Roman" w:hAnsi="Times New Roman"/>
          <w:b/>
          <w:bCs/>
          <w:sz w:val="22"/>
          <w:szCs w:val="22"/>
        </w:rPr>
        <w:t>only request Option C together with Option A</w:t>
      </w:r>
      <w:r>
        <w:rPr>
          <w:rFonts w:ascii="Times New Roman" w:hAnsi="Times New Roman"/>
          <w:sz w:val="22"/>
          <w:szCs w:val="22"/>
        </w:rPr>
        <w:t xml:space="preserve">, and </w:t>
      </w:r>
      <w:r>
        <w:rPr>
          <w:rFonts w:ascii="Times New Roman" w:hAnsi="Times New Roman"/>
          <w:b/>
          <w:bCs/>
          <w:sz w:val="22"/>
          <w:szCs w:val="22"/>
        </w:rPr>
        <w:t>must submit proof of invitation and attendance to the second stage interview with EIC</w:t>
      </w:r>
      <w:r>
        <w:rPr>
          <w:rFonts w:ascii="Times New Roman" w:hAnsi="Times New Roman"/>
          <w:sz w:val="22"/>
          <w:szCs w:val="22"/>
        </w:rPr>
        <w:t>, as well as submitting the relevant timesheet and invoice from the consultants to obtain the Option C funding. Applicants also have to consider and assess 3 pitch coach options in the original application to the support scheme.</w:t>
      </w:r>
    </w:p>
    <w:p w14:paraId="4CD9C9F2" w14:textId="77777777" w:rsidR="00FA312A" w:rsidRDefault="00FA312A">
      <w:pPr>
        <w:shd w:val="clear" w:color="auto" w:fill="FFFFFF"/>
        <w:spacing w:line="360" w:lineRule="auto"/>
        <w:jc w:val="both"/>
        <w:rPr>
          <w:rFonts w:ascii="Times New Roman" w:hAnsi="Times New Roman"/>
          <w:sz w:val="22"/>
          <w:szCs w:val="22"/>
        </w:rPr>
      </w:pPr>
    </w:p>
    <w:p w14:paraId="5A251A36" w14:textId="77777777" w:rsidR="00FA312A" w:rsidRDefault="00874C8D">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Accelerator</w:t>
      </w:r>
      <w:r>
        <w:rPr>
          <w:rFonts w:ascii="Times New Roman" w:hAnsi="Times New Roman"/>
          <w:sz w:val="22"/>
          <w:szCs w:val="22"/>
        </w:rPr>
        <w:t>:</w:t>
      </w:r>
    </w:p>
    <w:p w14:paraId="5C6B6687" w14:textId="77777777" w:rsidR="00FA312A" w:rsidRDefault="00874C8D">
      <w:pPr>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w:t>
      </w:r>
    </w:p>
    <w:p w14:paraId="1F492BE0" w14:textId="77777777" w:rsidR="00FA312A" w:rsidRDefault="00FA312A">
      <w:pPr>
        <w:spacing w:after="200" w:line="360" w:lineRule="auto"/>
        <w:jc w:val="both"/>
        <w:rPr>
          <w:rFonts w:ascii="Times New Roman" w:hAnsi="Times New Roman"/>
          <w:sz w:val="2"/>
          <w:szCs w:val="2"/>
          <w:lang w:eastAsia="en-GB"/>
        </w:rPr>
      </w:pPr>
    </w:p>
    <w:p w14:paraId="5524FA41" w14:textId="77777777" w:rsidR="00FA312A" w:rsidRDefault="00FA312A">
      <w:pPr>
        <w:spacing w:after="200" w:line="360" w:lineRule="auto"/>
        <w:jc w:val="both"/>
        <w:rPr>
          <w:rFonts w:ascii="Times New Roman" w:hAnsi="Times New Roman"/>
          <w:sz w:val="2"/>
          <w:szCs w:val="2"/>
          <w:lang w:eastAsia="en-GB"/>
        </w:rPr>
      </w:pPr>
    </w:p>
    <w:p w14:paraId="06A16D34" w14:textId="77777777" w:rsidR="00FA312A" w:rsidRDefault="00874C8D">
      <w:pPr>
        <w:pStyle w:val="ListParagraph"/>
        <w:numPr>
          <w:ilvl w:val="0"/>
          <w:numId w:val="24"/>
        </w:numPr>
      </w:pPr>
      <w:r>
        <w:rPr>
          <w:rFonts w:ascii="Times New Roman" w:hAnsi="Times New Roman"/>
          <w:b/>
          <w:sz w:val="24"/>
          <w:u w:val="single"/>
          <w:lang w:eastAsia="en-GB"/>
        </w:rPr>
        <w:t xml:space="preserve">Financing </w:t>
      </w:r>
    </w:p>
    <w:p w14:paraId="79E71258" w14:textId="77777777" w:rsidR="00FA312A" w:rsidRDefault="00FA312A">
      <w:pPr>
        <w:spacing w:after="200" w:line="360" w:lineRule="auto"/>
        <w:jc w:val="both"/>
        <w:rPr>
          <w:rFonts w:ascii="Times New Roman" w:hAnsi="Times New Roman"/>
          <w:sz w:val="24"/>
        </w:rPr>
      </w:pPr>
    </w:p>
    <w:p w14:paraId="30B7AB7D" w14:textId="5B37C574" w:rsidR="00FA312A" w:rsidRDefault="00874C8D">
      <w:pPr>
        <w:spacing w:after="200" w:line="360" w:lineRule="auto"/>
        <w:jc w:val="both"/>
        <w:rPr>
          <w:rFonts w:ascii="Times New Roman" w:hAnsi="Times New Roman"/>
          <w:sz w:val="22"/>
          <w:szCs w:val="22"/>
        </w:rPr>
      </w:pPr>
      <w:r>
        <w:rPr>
          <w:rFonts w:ascii="Times New Roman" w:hAnsi="Times New Roman"/>
          <w:sz w:val="22"/>
          <w:szCs w:val="22"/>
        </w:rPr>
        <w:t xml:space="preserve">Each applicant is invited to provide a breakdown of the anticipated costs to carry out the proposed activities as part of the application form. </w:t>
      </w:r>
      <w:r w:rsidR="00F902E6">
        <w:rPr>
          <w:rFonts w:ascii="Times New Roman" w:hAnsi="Times New Roman"/>
          <w:sz w:val="22"/>
          <w:szCs w:val="22"/>
        </w:rPr>
        <w:t>Xjenza Malta</w:t>
      </w:r>
      <w:r>
        <w:rPr>
          <w:rFonts w:ascii="Times New Roman" w:hAnsi="Times New Roman"/>
          <w:sz w:val="22"/>
          <w:szCs w:val="22"/>
        </w:rPr>
        <w:t xml:space="preserve"> reserves the right to negotiate any amount quoted by the applicant should this be considered as being over-estimated.  </w:t>
      </w:r>
    </w:p>
    <w:p w14:paraId="113A9515" w14:textId="77777777" w:rsidR="00FA312A" w:rsidRDefault="00874C8D">
      <w:pPr>
        <w:spacing w:after="200" w:line="360" w:lineRule="auto"/>
        <w:jc w:val="both"/>
        <w:rPr>
          <w:rFonts w:ascii="Times New Roman" w:hAnsi="Times New Roman"/>
          <w:sz w:val="22"/>
          <w:szCs w:val="22"/>
        </w:rPr>
      </w:pPr>
      <w:r>
        <w:rPr>
          <w:rFonts w:ascii="Times New Roman" w:hAnsi="Times New Roman"/>
          <w:sz w:val="22"/>
          <w:szCs w:val="22"/>
        </w:rPr>
        <w:t>The amount of the Award available to any one successful applicant is capped as follows:</w:t>
      </w:r>
    </w:p>
    <w:p w14:paraId="0F7602BA"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€10,000 for Option A, </w:t>
      </w:r>
    </w:p>
    <w:p w14:paraId="3D53409C"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€5,000 for Option B and</w:t>
      </w:r>
    </w:p>
    <w:p w14:paraId="3DE26C80" w14:textId="77777777" w:rsidR="00FA312A" w:rsidRDefault="00874C8D">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€2,000 for Option C. </w:t>
      </w:r>
    </w:p>
    <w:p w14:paraId="32693D72" w14:textId="77777777" w:rsidR="00FA312A" w:rsidRDefault="00FA312A">
      <w:pPr>
        <w:spacing w:line="360" w:lineRule="auto"/>
        <w:jc w:val="both"/>
        <w:rPr>
          <w:rFonts w:ascii="Times New Roman" w:hAnsi="Times New Roman"/>
          <w:sz w:val="22"/>
          <w:szCs w:val="22"/>
        </w:rPr>
      </w:pPr>
    </w:p>
    <w:p w14:paraId="0A671B2E" w14:textId="51C3403D" w:rsidR="00FA312A" w:rsidRDefault="00874C8D">
      <w:pPr>
        <w:spacing w:line="360" w:lineRule="auto"/>
        <w:jc w:val="both"/>
        <w:rPr>
          <w:rFonts w:ascii="Times New Roman" w:hAnsi="Times New Roman"/>
          <w:b/>
          <w:sz w:val="22"/>
          <w:szCs w:val="22"/>
        </w:rPr>
      </w:pPr>
      <w:r>
        <w:rPr>
          <w:rFonts w:ascii="Times New Roman" w:hAnsi="Times New Roman"/>
          <w:b/>
          <w:sz w:val="22"/>
          <w:szCs w:val="22"/>
        </w:rPr>
        <w:t xml:space="preserve">Consumables and equipment cannot be funded under </w:t>
      </w:r>
      <w:r w:rsidR="002C595F">
        <w:rPr>
          <w:rFonts w:ascii="Times New Roman" w:hAnsi="Times New Roman"/>
          <w:b/>
          <w:sz w:val="22"/>
          <w:szCs w:val="22"/>
        </w:rPr>
        <w:t>this</w:t>
      </w:r>
      <w:r>
        <w:rPr>
          <w:rFonts w:ascii="Times New Roman" w:hAnsi="Times New Roman"/>
          <w:b/>
          <w:sz w:val="22"/>
          <w:szCs w:val="22"/>
        </w:rPr>
        <w:t xml:space="preserve"> scheme. Expenses related to loans, interests and recoverable value added tax are also considered as ineligible costs. </w:t>
      </w:r>
    </w:p>
    <w:p w14:paraId="308A623E" w14:textId="77777777" w:rsidR="00FA312A" w:rsidRDefault="00FA312A">
      <w:pPr>
        <w:spacing w:line="360" w:lineRule="auto"/>
        <w:jc w:val="both"/>
        <w:rPr>
          <w:rFonts w:ascii="Times New Roman" w:hAnsi="Times New Roman"/>
          <w:b/>
          <w:sz w:val="22"/>
          <w:szCs w:val="22"/>
        </w:rPr>
      </w:pPr>
    </w:p>
    <w:p w14:paraId="47E7B6A5" w14:textId="77777777" w:rsidR="00FA312A" w:rsidRDefault="00874C8D">
      <w:pPr>
        <w:spacing w:line="360" w:lineRule="auto"/>
        <w:jc w:val="both"/>
        <w:rPr>
          <w:rFonts w:ascii="Times New Roman" w:hAnsi="Times New Roman"/>
          <w:sz w:val="22"/>
          <w:szCs w:val="22"/>
        </w:rPr>
      </w:pPr>
      <w:r>
        <w:rPr>
          <w:rFonts w:ascii="Times New Roman" w:hAnsi="Times New Roman"/>
          <w:b/>
          <w:sz w:val="22"/>
          <w:szCs w:val="22"/>
        </w:rPr>
        <w:t>No double funding</w:t>
      </w:r>
      <w:r>
        <w:rPr>
          <w:rFonts w:ascii="Times New Roman" w:hAnsi="Times New Roman"/>
          <w:sz w:val="22"/>
          <w:szCs w:val="22"/>
        </w:rPr>
        <w:t xml:space="preserve"> is permitted for the </w:t>
      </w:r>
      <w:r>
        <w:rPr>
          <w:rFonts w:ascii="Times New Roman" w:hAnsi="Times New Roman"/>
          <w:bCs/>
          <w:sz w:val="22"/>
          <w:szCs w:val="22"/>
        </w:rPr>
        <w:t>same</w:t>
      </w:r>
      <w:r>
        <w:rPr>
          <w:rFonts w:ascii="Times New Roman" w:hAnsi="Times New Roman"/>
          <w:b/>
          <w:sz w:val="22"/>
          <w:szCs w:val="22"/>
        </w:rPr>
        <w:t xml:space="preserve"> </w:t>
      </w:r>
      <w:r>
        <w:rPr>
          <w:rFonts w:ascii="Times New Roman" w:hAnsi="Times New Roman"/>
          <w:sz w:val="22"/>
          <w:szCs w:val="22"/>
        </w:rPr>
        <w:t>activities carried out in the EIC Support Scheme and in conjunction with any other local or foreign schemes.</w:t>
      </w:r>
    </w:p>
    <w:p w14:paraId="1F56B4C8" w14:textId="77777777" w:rsidR="00FA312A" w:rsidRDefault="00FA312A">
      <w:pPr>
        <w:spacing w:line="360" w:lineRule="auto"/>
        <w:jc w:val="both"/>
        <w:rPr>
          <w:rFonts w:ascii="Times New Roman" w:hAnsi="Times New Roman"/>
          <w:sz w:val="22"/>
          <w:szCs w:val="22"/>
        </w:rPr>
      </w:pPr>
    </w:p>
    <w:p w14:paraId="5C621227"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Eligible costs:</w:t>
      </w:r>
    </w:p>
    <w:p w14:paraId="395F5688" w14:textId="77777777" w:rsidR="00FA312A" w:rsidRDefault="00FA312A">
      <w:pPr>
        <w:spacing w:line="360" w:lineRule="auto"/>
        <w:jc w:val="both"/>
        <w:rPr>
          <w:rFonts w:ascii="Times New Roman" w:hAnsi="Times New Roman"/>
          <w:sz w:val="8"/>
          <w:szCs w:val="8"/>
        </w:rPr>
      </w:pPr>
    </w:p>
    <w:p w14:paraId="19877C9F"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For Option A:</w:t>
      </w:r>
    </w:p>
    <w:p w14:paraId="7DC491BC" w14:textId="77777777" w:rsidR="00FA312A" w:rsidRDefault="00874C8D">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EIC proposal writer/s and consulting services fees.</w:t>
      </w:r>
    </w:p>
    <w:p w14:paraId="7917DF6A"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For Option B:</w:t>
      </w:r>
    </w:p>
    <w:p w14:paraId="23E2EB1B" w14:textId="77777777" w:rsidR="00FA312A" w:rsidRDefault="00874C8D">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Business coaching fees.</w:t>
      </w:r>
    </w:p>
    <w:p w14:paraId="53623F8D"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For Option C:</w:t>
      </w:r>
    </w:p>
    <w:p w14:paraId="7B2CEEC4" w14:textId="77777777" w:rsidR="00FA312A" w:rsidRDefault="00874C8D">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Pitch coaching fees.</w:t>
      </w:r>
    </w:p>
    <w:p w14:paraId="05D0E0A6"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To receive the reimbursement process for all options, the applicant must provide:</w:t>
      </w:r>
    </w:p>
    <w:p w14:paraId="3946F521" w14:textId="1F303D5A" w:rsidR="00FA312A" w:rsidRDefault="00874C8D">
      <w:pPr>
        <w:pStyle w:val="ListParagraph"/>
        <w:numPr>
          <w:ilvl w:val="0"/>
          <w:numId w:val="37"/>
        </w:numPr>
        <w:spacing w:line="360" w:lineRule="auto"/>
        <w:jc w:val="both"/>
        <w:rPr>
          <w:rFonts w:ascii="Times New Roman" w:hAnsi="Times New Roman"/>
          <w:b/>
          <w:bCs/>
          <w:sz w:val="22"/>
          <w:szCs w:val="22"/>
        </w:rPr>
      </w:pPr>
      <w:r>
        <w:rPr>
          <w:rFonts w:ascii="Times New Roman" w:hAnsi="Times New Roman"/>
          <w:sz w:val="22"/>
          <w:szCs w:val="22"/>
        </w:rPr>
        <w:t xml:space="preserve">1. An </w:t>
      </w:r>
      <w:r>
        <w:rPr>
          <w:rFonts w:ascii="Times New Roman" w:hAnsi="Times New Roman"/>
          <w:b/>
          <w:bCs/>
          <w:sz w:val="22"/>
          <w:szCs w:val="22"/>
        </w:rPr>
        <w:t xml:space="preserve">invoice dated after the date of </w:t>
      </w:r>
      <w:r w:rsidR="007522A6">
        <w:rPr>
          <w:rFonts w:ascii="Times New Roman" w:hAnsi="Times New Roman"/>
          <w:b/>
          <w:bCs/>
          <w:sz w:val="22"/>
          <w:szCs w:val="22"/>
        </w:rPr>
        <w:t>application to the EIC scheme</w:t>
      </w:r>
    </w:p>
    <w:p w14:paraId="7236CEFF" w14:textId="2AE2DDDD" w:rsidR="00FA312A" w:rsidRDefault="00874C8D">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 xml:space="preserve">2.  payment receipt from the service provider dated after the date of </w:t>
      </w:r>
      <w:r w:rsidR="007522A6">
        <w:rPr>
          <w:rFonts w:ascii="Times New Roman" w:hAnsi="Times New Roman"/>
          <w:b/>
          <w:bCs/>
          <w:sz w:val="22"/>
          <w:szCs w:val="22"/>
        </w:rPr>
        <w:t>submission of the application to the EIC scheme</w:t>
      </w:r>
    </w:p>
    <w:p w14:paraId="3BB00EF0" w14:textId="77777777" w:rsidR="00FA312A" w:rsidRDefault="00874C8D">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3. Proof of submission, and,</w:t>
      </w:r>
    </w:p>
    <w:p w14:paraId="6C39E23B" w14:textId="77777777" w:rsidR="00FA312A" w:rsidRDefault="00874C8D">
      <w:pPr>
        <w:pStyle w:val="ListParagraph"/>
        <w:numPr>
          <w:ilvl w:val="0"/>
          <w:numId w:val="37"/>
        </w:numPr>
        <w:spacing w:line="360" w:lineRule="auto"/>
        <w:jc w:val="both"/>
        <w:rPr>
          <w:rFonts w:ascii="Times New Roman" w:hAnsi="Times New Roman"/>
          <w:sz w:val="22"/>
          <w:szCs w:val="22"/>
        </w:rPr>
      </w:pPr>
      <w:r>
        <w:rPr>
          <w:rFonts w:ascii="Times New Roman" w:hAnsi="Times New Roman"/>
          <w:b/>
          <w:bCs/>
          <w:sz w:val="22"/>
          <w:szCs w:val="22"/>
        </w:rPr>
        <w:lastRenderedPageBreak/>
        <w:t>4. The final report form filled in</w:t>
      </w:r>
      <w:r>
        <w:rPr>
          <w:rFonts w:ascii="Times New Roman" w:hAnsi="Times New Roman"/>
          <w:sz w:val="22"/>
          <w:szCs w:val="22"/>
        </w:rPr>
        <w:t xml:space="preserve">. </w:t>
      </w:r>
    </w:p>
    <w:p w14:paraId="03A8D17F" w14:textId="77777777" w:rsidR="00FA312A" w:rsidRDefault="00FA312A">
      <w:pPr>
        <w:spacing w:line="360" w:lineRule="auto"/>
        <w:jc w:val="both"/>
        <w:rPr>
          <w:rFonts w:ascii="Times New Roman" w:hAnsi="Times New Roman"/>
          <w:sz w:val="22"/>
          <w:szCs w:val="22"/>
        </w:rPr>
      </w:pPr>
    </w:p>
    <w:p w14:paraId="7E79A384" w14:textId="77777777" w:rsidR="00FA312A" w:rsidRDefault="00874C8D">
      <w:pPr>
        <w:spacing w:line="360" w:lineRule="auto"/>
        <w:jc w:val="both"/>
        <w:rPr>
          <w:rFonts w:ascii="Times New Roman" w:hAnsi="Times New Roman"/>
          <w:b/>
          <w:bCs/>
          <w:sz w:val="22"/>
          <w:szCs w:val="22"/>
        </w:rPr>
      </w:pPr>
      <w:r>
        <w:rPr>
          <w:rFonts w:ascii="Times New Roman" w:hAnsi="Times New Roman"/>
          <w:sz w:val="22"/>
          <w:szCs w:val="22"/>
        </w:rPr>
        <w:t>Additionally:</w:t>
      </w:r>
    </w:p>
    <w:p w14:paraId="1B82E981" w14:textId="77777777" w:rsidR="00FA312A" w:rsidRDefault="00874C8D">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A</w:t>
      </w:r>
      <w:r>
        <w:rPr>
          <w:rFonts w:ascii="Times New Roman" w:hAnsi="Times New Roman"/>
          <w:sz w:val="22"/>
          <w:szCs w:val="22"/>
        </w:rPr>
        <w:t>: the full proposal.</w:t>
      </w:r>
    </w:p>
    <w:p w14:paraId="0844B8BB" w14:textId="77777777" w:rsidR="00FA312A" w:rsidRDefault="00874C8D">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B:</w:t>
      </w:r>
      <w:r>
        <w:rPr>
          <w:rFonts w:ascii="Times New Roman" w:hAnsi="Times New Roman"/>
          <w:sz w:val="22"/>
          <w:szCs w:val="22"/>
        </w:rPr>
        <w:t xml:space="preserve"> timesheets, a coaching report as well as a 20-slide Investor Deck covering key elements of the business plan.</w:t>
      </w:r>
    </w:p>
    <w:p w14:paraId="4F6FA09F" w14:textId="77777777" w:rsidR="00FA312A" w:rsidRDefault="00874C8D">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C</w:t>
      </w:r>
      <w:r>
        <w:rPr>
          <w:rFonts w:ascii="Times New Roman" w:hAnsi="Times New Roman"/>
          <w:sz w:val="22"/>
          <w:szCs w:val="22"/>
        </w:rPr>
        <w:t>: timesheets, a pitch-deck of up to 10 slides and a video pitch of up to 3 minutes</w:t>
      </w:r>
    </w:p>
    <w:p w14:paraId="0871C091" w14:textId="77777777" w:rsidR="00FA312A" w:rsidRDefault="00FA312A">
      <w:pPr>
        <w:spacing w:line="360" w:lineRule="auto"/>
        <w:jc w:val="both"/>
        <w:rPr>
          <w:rFonts w:ascii="Times New Roman" w:hAnsi="Times New Roman"/>
          <w:sz w:val="22"/>
          <w:szCs w:val="22"/>
        </w:rPr>
      </w:pPr>
    </w:p>
    <w:p w14:paraId="0EF53520" w14:textId="3CBC7638"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For all options, </w:t>
      </w:r>
      <w:r w:rsidR="00F902E6">
        <w:rPr>
          <w:rFonts w:ascii="Times New Roman" w:hAnsi="Times New Roman"/>
          <w:sz w:val="22"/>
          <w:szCs w:val="22"/>
        </w:rPr>
        <w:t>Xjenza Malta</w:t>
      </w:r>
      <w:r>
        <w:rPr>
          <w:rFonts w:ascii="Times New Roman" w:hAnsi="Times New Roman"/>
          <w:sz w:val="22"/>
          <w:szCs w:val="22"/>
        </w:rPr>
        <w:t xml:space="preserve"> will provide 100% reimbursement upon confirmation of proposal submission (short application proposal under Option A and B, long application proposal under Option C) and against reception of all justifying documents listed in this document. </w:t>
      </w:r>
    </w:p>
    <w:p w14:paraId="7003B3CF" w14:textId="77777777" w:rsidR="00FA312A" w:rsidRDefault="00FA312A">
      <w:pPr>
        <w:spacing w:line="360" w:lineRule="auto"/>
        <w:jc w:val="both"/>
        <w:rPr>
          <w:rFonts w:ascii="Times New Roman" w:hAnsi="Times New Roman"/>
          <w:sz w:val="22"/>
          <w:szCs w:val="22"/>
        </w:rPr>
      </w:pPr>
    </w:p>
    <w:p w14:paraId="19119958" w14:textId="77777777" w:rsidR="00785B60" w:rsidRPr="00785B60" w:rsidRDefault="00785B60" w:rsidP="00785B60">
      <w:pPr>
        <w:spacing w:line="360" w:lineRule="auto"/>
        <w:jc w:val="both"/>
        <w:rPr>
          <w:rFonts w:ascii="Times New Roman" w:hAnsi="Times New Roman"/>
          <w:bCs/>
          <w:sz w:val="22"/>
          <w:szCs w:val="22"/>
        </w:rPr>
      </w:pPr>
      <w:r w:rsidRPr="00785B60">
        <w:rPr>
          <w:rFonts w:ascii="Times New Roman" w:hAnsi="Times New Roman"/>
          <w:bCs/>
          <w:sz w:val="22"/>
          <w:szCs w:val="22"/>
        </w:rPr>
        <w:t xml:space="preserve">Additionally, eligible Costs are to conform to the following and are subject to the final audit scrutiny: </w:t>
      </w:r>
    </w:p>
    <w:p w14:paraId="533489FA" w14:textId="77777777" w:rsidR="00785B60" w:rsidRPr="00785B60" w:rsidRDefault="00785B60" w:rsidP="00785B60">
      <w:pPr>
        <w:spacing w:line="360" w:lineRule="auto"/>
        <w:jc w:val="both"/>
        <w:rPr>
          <w:rFonts w:ascii="Times New Roman" w:hAnsi="Times New Roman"/>
          <w:bCs/>
          <w:sz w:val="22"/>
          <w:szCs w:val="22"/>
        </w:rPr>
      </w:pPr>
    </w:p>
    <w:p w14:paraId="219E20D3" w14:textId="77777777" w:rsidR="00785B60" w:rsidRPr="00785B60" w:rsidRDefault="00785B60" w:rsidP="00785B60">
      <w:pPr>
        <w:spacing w:line="360" w:lineRule="auto"/>
        <w:jc w:val="both"/>
        <w:rPr>
          <w:rFonts w:ascii="Times New Roman" w:hAnsi="Times New Roman"/>
          <w:bCs/>
          <w:sz w:val="22"/>
          <w:szCs w:val="22"/>
        </w:rPr>
      </w:pPr>
      <w:r w:rsidRPr="00785B60">
        <w:rPr>
          <w:rFonts w:ascii="Times New Roman" w:hAnsi="Times New Roman"/>
          <w:bCs/>
          <w:sz w:val="22"/>
          <w:szCs w:val="22"/>
        </w:rPr>
        <w:t>•</w:t>
      </w:r>
      <w:r w:rsidRPr="00785B60">
        <w:rPr>
          <w:rFonts w:ascii="Times New Roman" w:hAnsi="Times New Roman"/>
          <w:bCs/>
          <w:sz w:val="22"/>
          <w:szCs w:val="22"/>
        </w:rPr>
        <w:tab/>
        <w:t xml:space="preserve">The applicant must follow procurement regulations and it shall be ensured that the best value for money principle has been adopted. </w:t>
      </w:r>
    </w:p>
    <w:p w14:paraId="4A5E12CC" w14:textId="259261E9" w:rsidR="00785B60" w:rsidRPr="00785B60" w:rsidRDefault="00785B60" w:rsidP="00785B60">
      <w:pPr>
        <w:spacing w:line="360" w:lineRule="auto"/>
        <w:jc w:val="both"/>
        <w:rPr>
          <w:rFonts w:ascii="Times New Roman" w:hAnsi="Times New Roman"/>
          <w:bCs/>
          <w:sz w:val="22"/>
          <w:szCs w:val="22"/>
        </w:rPr>
      </w:pPr>
      <w:r w:rsidRPr="00785B60">
        <w:rPr>
          <w:rFonts w:ascii="Times New Roman" w:hAnsi="Times New Roman"/>
          <w:bCs/>
          <w:sz w:val="22"/>
          <w:szCs w:val="22"/>
        </w:rPr>
        <w:t>•</w:t>
      </w:r>
      <w:r w:rsidRPr="00785B60">
        <w:rPr>
          <w:rFonts w:ascii="Times New Roman" w:hAnsi="Times New Roman"/>
          <w:bCs/>
          <w:sz w:val="22"/>
          <w:szCs w:val="22"/>
        </w:rPr>
        <w:tab/>
      </w:r>
      <w:r w:rsidR="00332248">
        <w:rPr>
          <w:rFonts w:ascii="Times New Roman" w:hAnsi="Times New Roman"/>
          <w:bCs/>
          <w:sz w:val="22"/>
          <w:szCs w:val="22"/>
        </w:rPr>
        <w:t>Xjenza Malta</w:t>
      </w:r>
      <w:r w:rsidRPr="00785B60">
        <w:rPr>
          <w:rFonts w:ascii="Times New Roman" w:hAnsi="Times New Roman"/>
          <w:bCs/>
          <w:sz w:val="22"/>
          <w:szCs w:val="22"/>
        </w:rPr>
        <w:t xml:space="preserve"> may request further documentation and information to ensure that the best value for money principle was respected, such as quotations, track record of selected service provider, request for quotations calls, etc.</w:t>
      </w:r>
    </w:p>
    <w:p w14:paraId="22A9A8D4" w14:textId="1603F547" w:rsidR="00FA312A" w:rsidRDefault="00785B60" w:rsidP="00785B60">
      <w:pPr>
        <w:spacing w:line="360" w:lineRule="auto"/>
        <w:jc w:val="both"/>
        <w:rPr>
          <w:rFonts w:ascii="Times New Roman" w:hAnsi="Times New Roman"/>
          <w:b/>
          <w:sz w:val="22"/>
          <w:szCs w:val="22"/>
        </w:rPr>
      </w:pPr>
      <w:r w:rsidRPr="00785B60">
        <w:rPr>
          <w:rFonts w:ascii="Times New Roman" w:hAnsi="Times New Roman"/>
          <w:b/>
          <w:sz w:val="22"/>
          <w:szCs w:val="22"/>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p w14:paraId="61BE8031" w14:textId="77777777" w:rsidR="00FA312A" w:rsidRDefault="00FA312A">
      <w:pPr>
        <w:spacing w:line="360" w:lineRule="auto"/>
        <w:jc w:val="both"/>
        <w:rPr>
          <w:rFonts w:ascii="Times New Roman" w:hAnsi="Times New Roman"/>
          <w:sz w:val="24"/>
        </w:rPr>
      </w:pPr>
    </w:p>
    <w:p w14:paraId="6448B3F6" w14:textId="0D1FDB06" w:rsidR="00FA312A" w:rsidRDefault="00BC7A35">
      <w:pPr>
        <w:spacing w:after="200" w:line="360" w:lineRule="auto"/>
        <w:jc w:val="both"/>
        <w:rPr>
          <w:rFonts w:ascii="Times New Roman" w:hAnsi="Times New Roman"/>
          <w:sz w:val="24"/>
        </w:rPr>
      </w:pPr>
      <w:r>
        <w:rPr>
          <w:rFonts w:ascii="Times New Roman" w:hAnsi="Times New Roman"/>
          <w:b/>
          <w:sz w:val="24"/>
          <w:u w:val="single"/>
          <w:lang w:eastAsia="en-GB"/>
        </w:rPr>
        <w:t>6.</w:t>
      </w:r>
      <w:r w:rsidR="00874C8D">
        <w:rPr>
          <w:rFonts w:ascii="Times New Roman" w:hAnsi="Times New Roman"/>
          <w:b/>
          <w:sz w:val="24"/>
          <w:u w:val="single"/>
          <w:lang w:eastAsia="en-GB"/>
        </w:rPr>
        <w:t xml:space="preserve"> Conflict of Interest </w:t>
      </w:r>
    </w:p>
    <w:p w14:paraId="542CCE3D"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A Conflict of Interest (COI) exists for Option A, B and C if the business coach, pitch coach and proposal writer/s or consulting service: </w:t>
      </w:r>
    </w:p>
    <w:p w14:paraId="55F0ED40" w14:textId="77777777" w:rsidR="00FA312A" w:rsidRDefault="00874C8D">
      <w:pPr>
        <w:pStyle w:val="ListParagraph"/>
        <w:numPr>
          <w:ilvl w:val="0"/>
          <w:numId w:val="40"/>
        </w:numPr>
        <w:rPr>
          <w:rFonts w:ascii="Times New Roman" w:hAnsi="Times New Roman"/>
          <w:sz w:val="22"/>
          <w:szCs w:val="22"/>
        </w:rPr>
      </w:pPr>
      <w:r>
        <w:rPr>
          <w:rFonts w:ascii="Times New Roman" w:hAnsi="Times New Roman"/>
          <w:sz w:val="22"/>
          <w:szCs w:val="22"/>
        </w:rPr>
        <w:t>is a Beneficiary in the same Horizon Europe proposal to be submitted to the European Commission under the EIC programs;</w:t>
      </w:r>
    </w:p>
    <w:p w14:paraId="16CA8A18" w14:textId="77777777" w:rsidR="00FA312A" w:rsidRDefault="00874C8D">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stands to benefit directly if the proposal is positively evaluated. Providing market research information to the applicant will </w:t>
      </w:r>
      <w:r>
        <w:rPr>
          <w:rFonts w:ascii="Times New Roman" w:hAnsi="Times New Roman"/>
          <w:sz w:val="22"/>
          <w:szCs w:val="22"/>
          <w:u w:val="single"/>
        </w:rPr>
        <w:t>not</w:t>
      </w:r>
      <w:r>
        <w:rPr>
          <w:rFonts w:ascii="Times New Roman" w:hAnsi="Times New Roman"/>
          <w:sz w:val="22"/>
          <w:szCs w:val="22"/>
        </w:rPr>
        <w:t xml:space="preserve"> be considered a COI; </w:t>
      </w:r>
    </w:p>
    <w:p w14:paraId="73206606" w14:textId="77777777" w:rsidR="00FA312A" w:rsidRDefault="00874C8D">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has a family / personal relationship with any person representing an applicant;</w:t>
      </w:r>
    </w:p>
    <w:p w14:paraId="3CF6F3EF" w14:textId="77777777" w:rsidR="00FA312A" w:rsidRDefault="00874C8D">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is a director / trustee / partner of the applicant or involved in the management of the applicant’s entity or is an employee of the same entity. </w:t>
      </w:r>
    </w:p>
    <w:p w14:paraId="68F8E61F" w14:textId="77777777" w:rsidR="00FA312A" w:rsidRDefault="00FA312A">
      <w:pPr>
        <w:spacing w:line="360" w:lineRule="auto"/>
        <w:ind w:firstLine="720"/>
        <w:jc w:val="both"/>
        <w:rPr>
          <w:rFonts w:ascii="Times New Roman" w:hAnsi="Times New Roman"/>
          <w:b/>
          <w:sz w:val="24"/>
          <w:u w:val="single"/>
        </w:rPr>
      </w:pPr>
    </w:p>
    <w:p w14:paraId="2FA12C59" w14:textId="48F2EFF7" w:rsidR="00FA312A" w:rsidRDefault="00BC7A35">
      <w:pPr>
        <w:spacing w:line="360" w:lineRule="auto"/>
        <w:jc w:val="both"/>
        <w:rPr>
          <w:rFonts w:ascii="Times New Roman" w:hAnsi="Times New Roman"/>
          <w:b/>
          <w:sz w:val="24"/>
          <w:u w:val="single"/>
        </w:rPr>
      </w:pPr>
      <w:r>
        <w:rPr>
          <w:rFonts w:ascii="Times New Roman" w:hAnsi="Times New Roman"/>
          <w:b/>
          <w:sz w:val="24"/>
          <w:u w:val="single"/>
        </w:rPr>
        <w:lastRenderedPageBreak/>
        <w:t>7.</w:t>
      </w:r>
      <w:r w:rsidR="00874C8D">
        <w:rPr>
          <w:rFonts w:ascii="Times New Roman" w:hAnsi="Times New Roman"/>
          <w:b/>
          <w:sz w:val="24"/>
          <w:u w:val="single"/>
        </w:rPr>
        <w:t xml:space="preserve"> Submission of Application Form</w:t>
      </w:r>
    </w:p>
    <w:p w14:paraId="552F1A30" w14:textId="77777777" w:rsidR="00FA312A" w:rsidRDefault="00FA312A">
      <w:pPr>
        <w:jc w:val="both"/>
        <w:rPr>
          <w:rFonts w:ascii="Times New Roman" w:hAnsi="Times New Roman"/>
          <w:b/>
          <w:sz w:val="16"/>
          <w:szCs w:val="16"/>
          <w:u w:val="single"/>
        </w:rPr>
      </w:pPr>
    </w:p>
    <w:p w14:paraId="0B0C84B3" w14:textId="2330A22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Interested Applicants are to submit their application form electronically to </w:t>
      </w:r>
      <w:hyperlink r:id="rId16" w:history="1">
        <w:r w:rsidR="00C51370">
          <w:rPr>
            <w:rStyle w:val="Hyperlink"/>
            <w:rFonts w:ascii="Times New Roman" w:hAnsi="Times New Roman"/>
            <w:sz w:val="22"/>
            <w:szCs w:val="22"/>
          </w:rPr>
          <w:t>eicscheme.xjenzamalta@gov.mt</w:t>
        </w:r>
      </w:hyperlink>
      <w:r>
        <w:rPr>
          <w:rFonts w:ascii="Times New Roman" w:hAnsi="Times New Roman"/>
          <w:sz w:val="22"/>
          <w:szCs w:val="22"/>
        </w:rPr>
        <w:t xml:space="preserve"> with “EIC Support Scheme – NAME OF LEGAL ENTITY + Application” as a subject heading.  </w:t>
      </w:r>
    </w:p>
    <w:p w14:paraId="7A4B71A9" w14:textId="77777777" w:rsidR="00FA312A" w:rsidRDefault="00FA312A">
      <w:pPr>
        <w:spacing w:line="360" w:lineRule="auto"/>
        <w:jc w:val="both"/>
        <w:rPr>
          <w:rFonts w:ascii="Times New Roman" w:hAnsi="Times New Roman"/>
          <w:b/>
          <w:sz w:val="22"/>
          <w:szCs w:val="22"/>
        </w:rPr>
      </w:pPr>
    </w:p>
    <w:p w14:paraId="3B5447CC" w14:textId="77777777" w:rsidR="00FA312A" w:rsidRDefault="00874C8D">
      <w:pPr>
        <w:spacing w:line="360" w:lineRule="auto"/>
        <w:jc w:val="both"/>
        <w:rPr>
          <w:rFonts w:ascii="Times New Roman" w:hAnsi="Times New Roman"/>
          <w:b/>
          <w:sz w:val="22"/>
          <w:szCs w:val="22"/>
        </w:rPr>
      </w:pPr>
      <w:r>
        <w:rPr>
          <w:rFonts w:ascii="Times New Roman" w:hAnsi="Times New Roman"/>
          <w:b/>
          <w:sz w:val="22"/>
          <w:szCs w:val="22"/>
        </w:rPr>
        <w:t xml:space="preserve">EIC Pathfinder and Transition: </w:t>
      </w:r>
      <w:r>
        <w:rPr>
          <w:rFonts w:ascii="Times New Roman" w:hAnsi="Times New Roman"/>
          <w:bCs/>
          <w:sz w:val="22"/>
          <w:szCs w:val="22"/>
        </w:rPr>
        <w:t>Applications must be submitted</w:t>
      </w:r>
      <w:r>
        <w:rPr>
          <w:rFonts w:ascii="Times New Roman" w:hAnsi="Times New Roman"/>
          <w:b/>
          <w:sz w:val="22"/>
          <w:szCs w:val="22"/>
        </w:rPr>
        <w:t xml:space="preserve"> </w:t>
      </w:r>
      <w:r>
        <w:rPr>
          <w:rFonts w:ascii="Times New Roman" w:hAnsi="Times New Roman"/>
          <w:bCs/>
          <w:sz w:val="22"/>
          <w:szCs w:val="22"/>
        </w:rPr>
        <w:t xml:space="preserve">at least 4 months before call closure date. In cases where the work plan publication is less than 4 months away the relevant deadline, the deadline to apply will be 30 days after the publication of the work plan,   </w:t>
      </w:r>
    </w:p>
    <w:p w14:paraId="2B532A10" w14:textId="77777777" w:rsidR="00FA312A" w:rsidRDefault="00874C8D">
      <w:pPr>
        <w:spacing w:line="360" w:lineRule="auto"/>
        <w:jc w:val="both"/>
        <w:rPr>
          <w:rFonts w:ascii="Times New Roman" w:hAnsi="Times New Roman"/>
          <w:sz w:val="22"/>
          <w:szCs w:val="22"/>
        </w:rPr>
      </w:pPr>
      <w:r>
        <w:rPr>
          <w:rFonts w:ascii="Times New Roman" w:hAnsi="Times New Roman"/>
          <w:b/>
          <w:sz w:val="22"/>
          <w:szCs w:val="22"/>
        </w:rPr>
        <w:t>EIC Accelerator</w:t>
      </w:r>
      <w:r>
        <w:rPr>
          <w:rFonts w:ascii="Times New Roman" w:hAnsi="Times New Roman"/>
          <w:bCs/>
          <w:sz w:val="22"/>
          <w:szCs w:val="22"/>
        </w:rPr>
        <w:t>: 1</w:t>
      </w:r>
      <w:r>
        <w:rPr>
          <w:rFonts w:ascii="Times New Roman" w:hAnsi="Times New Roman"/>
          <w:bCs/>
          <w:sz w:val="22"/>
          <w:szCs w:val="22"/>
          <w:vertAlign w:val="superscript"/>
        </w:rPr>
        <w:t>st</w:t>
      </w:r>
      <w:r>
        <w:rPr>
          <w:rFonts w:ascii="Times New Roman" w:hAnsi="Times New Roman"/>
          <w:bCs/>
          <w:sz w:val="22"/>
          <w:szCs w:val="22"/>
        </w:rPr>
        <w:t xml:space="preserve"> stage applicants can apply at any time to the support scheme. For</w:t>
      </w:r>
      <w:r>
        <w:rPr>
          <w:rFonts w:ascii="Times New Roman" w:hAnsi="Times New Roman"/>
          <w:b/>
          <w:sz w:val="22"/>
          <w:szCs w:val="22"/>
        </w:rPr>
        <w:t xml:space="preserve"> </w:t>
      </w:r>
      <w:r>
        <w:rPr>
          <w:rFonts w:ascii="Times New Roman" w:hAnsi="Times New Roman"/>
          <w:bCs/>
          <w:sz w:val="22"/>
          <w:szCs w:val="22"/>
        </w:rPr>
        <w:t>2</w:t>
      </w:r>
      <w:r>
        <w:rPr>
          <w:rFonts w:ascii="Times New Roman" w:hAnsi="Times New Roman"/>
          <w:bCs/>
          <w:sz w:val="22"/>
          <w:szCs w:val="22"/>
          <w:vertAlign w:val="superscript"/>
        </w:rPr>
        <w:t>nd</w:t>
      </w:r>
      <w:r>
        <w:rPr>
          <w:rFonts w:ascii="Times New Roman" w:hAnsi="Times New Roman"/>
          <w:bCs/>
          <w:sz w:val="22"/>
          <w:szCs w:val="22"/>
        </w:rPr>
        <w:t xml:space="preserve"> stage applications, </w:t>
      </w:r>
      <w:bookmarkStart w:id="37" w:name="_Hlk71035046"/>
      <w:r>
        <w:rPr>
          <w:rFonts w:ascii="Times New Roman" w:hAnsi="Times New Roman"/>
          <w:bCs/>
          <w:sz w:val="22"/>
          <w:szCs w:val="22"/>
        </w:rPr>
        <w:t>applicants must apply at least 4 months before the (12 months) deadline stipulated by EIC for Full Application submission</w:t>
      </w:r>
      <w:bookmarkEnd w:id="37"/>
      <w:r>
        <w:rPr>
          <w:rFonts w:ascii="Times New Roman" w:hAnsi="Times New Roman"/>
          <w:bCs/>
          <w:sz w:val="22"/>
          <w:szCs w:val="22"/>
        </w:rPr>
        <w:t xml:space="preserve">. </w:t>
      </w:r>
    </w:p>
    <w:p w14:paraId="30817032" w14:textId="77777777" w:rsidR="00FA312A" w:rsidRDefault="00FA312A">
      <w:pPr>
        <w:spacing w:line="360" w:lineRule="auto"/>
        <w:rPr>
          <w:rFonts w:ascii="Times New Roman" w:hAnsi="Times New Roman"/>
          <w:sz w:val="22"/>
          <w:szCs w:val="22"/>
        </w:rPr>
      </w:pPr>
    </w:p>
    <w:p w14:paraId="70B9F378" w14:textId="779FD706" w:rsidR="00FA312A" w:rsidRDefault="00F902E6">
      <w:pPr>
        <w:spacing w:line="360" w:lineRule="auto"/>
        <w:jc w:val="both"/>
        <w:rPr>
          <w:rFonts w:ascii="Times New Roman" w:hAnsi="Times New Roman"/>
          <w:sz w:val="22"/>
          <w:szCs w:val="22"/>
        </w:rPr>
      </w:pPr>
      <w:r>
        <w:rPr>
          <w:rFonts w:ascii="Times New Roman" w:hAnsi="Times New Roman"/>
          <w:sz w:val="22"/>
          <w:szCs w:val="22"/>
        </w:rPr>
        <w:t>Xjenza Malta</w:t>
      </w:r>
      <w:r w:rsidR="00874C8D">
        <w:rPr>
          <w:rFonts w:ascii="Times New Roman" w:hAnsi="Times New Roman"/>
          <w:sz w:val="22"/>
          <w:szCs w:val="22"/>
        </w:rPr>
        <w:t xml:space="preserve"> has the right to terminate any or all options should budget be exhausted or upon its own discretion. </w:t>
      </w:r>
    </w:p>
    <w:p w14:paraId="28BE4379" w14:textId="77777777" w:rsidR="00FA312A" w:rsidRDefault="00FA312A">
      <w:pPr>
        <w:spacing w:line="360" w:lineRule="auto"/>
        <w:rPr>
          <w:rFonts w:ascii="Times New Roman" w:hAnsi="Times New Roman"/>
          <w:sz w:val="22"/>
          <w:szCs w:val="22"/>
        </w:rPr>
      </w:pPr>
    </w:p>
    <w:p w14:paraId="262F3C9F"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The application must be dated and signed by the applicant and the legal representative. Late or incomplete applications will not be considered. </w:t>
      </w:r>
    </w:p>
    <w:p w14:paraId="7D35540F"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Submissions should include the following documents:</w:t>
      </w:r>
    </w:p>
    <w:p w14:paraId="01E6BB6A" w14:textId="58166C72"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color w:val="000000"/>
          <w:sz w:val="22"/>
          <w:szCs w:val="22"/>
        </w:rPr>
        <w:t xml:space="preserve">the ‘EIC Support Scheme - Application Form’ provided by </w:t>
      </w:r>
      <w:r w:rsidR="00F902E6">
        <w:rPr>
          <w:rFonts w:ascii="Times New Roman" w:hAnsi="Times New Roman"/>
          <w:color w:val="000000"/>
          <w:sz w:val="22"/>
          <w:szCs w:val="22"/>
        </w:rPr>
        <w:t>Xjenza Malta</w:t>
      </w:r>
      <w:r>
        <w:rPr>
          <w:rFonts w:ascii="Times New Roman" w:hAnsi="Times New Roman"/>
          <w:color w:val="000000"/>
          <w:sz w:val="22"/>
          <w:szCs w:val="22"/>
        </w:rPr>
        <w:t xml:space="preserve"> </w:t>
      </w:r>
      <w:r>
        <w:rPr>
          <w:rFonts w:ascii="Times New Roman" w:hAnsi="Times New Roman"/>
          <w:sz w:val="22"/>
          <w:szCs w:val="22"/>
        </w:rPr>
        <w:t xml:space="preserve">that is </w:t>
      </w:r>
      <w:r>
        <w:rPr>
          <w:rFonts w:ascii="Times New Roman" w:hAnsi="Times New Roman"/>
          <w:color w:val="000000"/>
          <w:sz w:val="22"/>
          <w:szCs w:val="22"/>
        </w:rPr>
        <w:t xml:space="preserve">associated with this </w:t>
      </w:r>
      <w:r>
        <w:rPr>
          <w:rFonts w:ascii="Times New Roman" w:hAnsi="Times New Roman"/>
          <w:sz w:val="22"/>
          <w:szCs w:val="22"/>
        </w:rPr>
        <w:t>c</w:t>
      </w:r>
      <w:r>
        <w:rPr>
          <w:rFonts w:ascii="Times New Roman" w:hAnsi="Times New Roman"/>
          <w:color w:val="000000"/>
          <w:sz w:val="22"/>
          <w:szCs w:val="22"/>
        </w:rPr>
        <w:t>all.</w:t>
      </w:r>
    </w:p>
    <w:p w14:paraId="0BB07DA5"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sz w:val="22"/>
          <w:szCs w:val="22"/>
        </w:rPr>
        <w:t>Proposed project idea (project’s brief) and proof of having a technology with an appropriate TRL.</w:t>
      </w:r>
    </w:p>
    <w:p w14:paraId="0CD0D5E6"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sz w:val="22"/>
          <w:szCs w:val="22"/>
        </w:rPr>
        <w:t xml:space="preserve">profile of at least 3 </w:t>
      </w:r>
      <w:r>
        <w:rPr>
          <w:rFonts w:ascii="Times New Roman" w:hAnsi="Times New Roman"/>
          <w:i/>
          <w:sz w:val="22"/>
          <w:szCs w:val="22"/>
        </w:rPr>
        <w:t>potential</w:t>
      </w:r>
      <w:r>
        <w:rPr>
          <w:rFonts w:ascii="Times New Roman" w:hAnsi="Times New Roman"/>
          <w:sz w:val="22"/>
          <w:szCs w:val="22"/>
        </w:rPr>
        <w:t xml:space="preserve"> business or pitch coaches (including their CVs), or consulting firms in the case of full proposals</w:t>
      </w:r>
    </w:p>
    <w:p w14:paraId="42AA9071" w14:textId="77777777" w:rsidR="00FA312A" w:rsidRDefault="00874C8D">
      <w:pPr>
        <w:numPr>
          <w:ilvl w:val="0"/>
          <w:numId w:val="37"/>
        </w:numPr>
        <w:spacing w:line="360" w:lineRule="auto"/>
        <w:jc w:val="both"/>
        <w:rPr>
          <w:rFonts w:ascii="Times New Roman" w:hAnsi="Times New Roman"/>
          <w:sz w:val="22"/>
          <w:szCs w:val="22"/>
        </w:rPr>
      </w:pPr>
      <w:r>
        <w:rPr>
          <w:rFonts w:ascii="Times New Roman" w:hAnsi="Times New Roman"/>
          <w:sz w:val="22"/>
          <w:szCs w:val="22"/>
        </w:rPr>
        <w:t>company profile/track record of the applicant’s legal entity.</w:t>
      </w:r>
    </w:p>
    <w:p w14:paraId="24741CF7" w14:textId="77777777" w:rsidR="00FA312A" w:rsidRDefault="00FA312A">
      <w:pPr>
        <w:spacing w:line="360" w:lineRule="auto"/>
        <w:ind w:left="360"/>
        <w:jc w:val="both"/>
        <w:rPr>
          <w:rFonts w:ascii="Times New Roman" w:hAnsi="Times New Roman"/>
          <w:sz w:val="22"/>
          <w:szCs w:val="22"/>
        </w:rPr>
      </w:pPr>
    </w:p>
    <w:p w14:paraId="1588017B" w14:textId="3431327B"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It is the responsibility of the applicant to ensure the timely and correct delivery of the application form to </w:t>
      </w:r>
      <w:r w:rsidR="00F902E6">
        <w:rPr>
          <w:rFonts w:ascii="Times New Roman" w:hAnsi="Times New Roman"/>
          <w:sz w:val="22"/>
          <w:szCs w:val="22"/>
        </w:rPr>
        <w:t>Xjenza Malta</w:t>
      </w:r>
      <w:r>
        <w:rPr>
          <w:rFonts w:ascii="Times New Roman" w:hAnsi="Times New Roman"/>
          <w:sz w:val="22"/>
          <w:szCs w:val="22"/>
        </w:rPr>
        <w:t xml:space="preserve">. It should be noted that emails larger than </w:t>
      </w:r>
      <w:r>
        <w:rPr>
          <w:rFonts w:ascii="Times New Roman" w:hAnsi="Times New Roman"/>
          <w:b/>
          <w:sz w:val="22"/>
          <w:szCs w:val="22"/>
        </w:rPr>
        <w:t>6MB</w:t>
      </w:r>
      <w:r>
        <w:rPr>
          <w:rFonts w:ascii="Times New Roman" w:hAnsi="Times New Roman"/>
          <w:sz w:val="22"/>
          <w:szCs w:val="22"/>
        </w:rPr>
        <w:t xml:space="preserve"> will be automatically rejected by the mail system. The applicant may make use of cloud storage to send their application.</w:t>
      </w:r>
    </w:p>
    <w:p w14:paraId="1DAD85AE" w14:textId="77777777" w:rsidR="00FA312A" w:rsidRDefault="00FA312A">
      <w:pPr>
        <w:spacing w:line="360" w:lineRule="auto"/>
        <w:jc w:val="both"/>
        <w:rPr>
          <w:rFonts w:ascii="Times New Roman" w:hAnsi="Times New Roman"/>
          <w:sz w:val="24"/>
        </w:rPr>
      </w:pPr>
    </w:p>
    <w:p w14:paraId="24EE2E51" w14:textId="082DF138" w:rsidR="00FA312A" w:rsidRPr="00BC7A35" w:rsidRDefault="00874C8D" w:rsidP="00BC7A35">
      <w:pPr>
        <w:pStyle w:val="ListParagraph"/>
        <w:numPr>
          <w:ilvl w:val="0"/>
          <w:numId w:val="47"/>
        </w:numPr>
        <w:spacing w:line="360" w:lineRule="auto"/>
        <w:jc w:val="both"/>
        <w:rPr>
          <w:rFonts w:ascii="Times New Roman" w:hAnsi="Times New Roman"/>
          <w:b/>
          <w:sz w:val="24"/>
          <w:u w:val="single"/>
        </w:rPr>
      </w:pPr>
      <w:r w:rsidRPr="00BC7A35">
        <w:rPr>
          <w:rFonts w:ascii="Times New Roman" w:hAnsi="Times New Roman"/>
          <w:b/>
          <w:sz w:val="24"/>
          <w:u w:val="single"/>
        </w:rPr>
        <w:t>Selection Process</w:t>
      </w:r>
    </w:p>
    <w:p w14:paraId="6073A58D" w14:textId="77777777" w:rsidR="00FA312A" w:rsidRDefault="00FA312A">
      <w:pPr>
        <w:spacing w:line="360" w:lineRule="auto"/>
        <w:jc w:val="both"/>
        <w:rPr>
          <w:rFonts w:ascii="Times New Roman" w:hAnsi="Times New Roman"/>
          <w:b/>
          <w:sz w:val="12"/>
          <w:szCs w:val="12"/>
          <w:u w:val="single"/>
        </w:rPr>
      </w:pPr>
    </w:p>
    <w:p w14:paraId="4FA3010A" w14:textId="031CC3B9" w:rsidR="00FA312A" w:rsidRDefault="00874C8D">
      <w:p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Applications will be assessed by an evaluation panel set up by </w:t>
      </w:r>
      <w:r w:rsidR="00332248">
        <w:rPr>
          <w:rFonts w:ascii="Times New Roman" w:hAnsi="Times New Roman"/>
          <w:sz w:val="22"/>
          <w:szCs w:val="22"/>
        </w:rPr>
        <w:t>Xjenza Malta</w:t>
      </w:r>
      <w:commentRangeStart w:id="38"/>
      <w:commentRangeEnd w:id="38"/>
      <w:r w:rsidR="00C10500">
        <w:rPr>
          <w:rStyle w:val="CommentReference"/>
        </w:rPr>
        <w:commentReference w:id="38"/>
      </w:r>
      <w:r>
        <w:rPr>
          <w:rFonts w:ascii="Times New Roman" w:hAnsi="Times New Roman"/>
          <w:sz w:val="22"/>
          <w:szCs w:val="22"/>
        </w:rPr>
        <w:t>. Evaluators will assess the viability of the project idea for the specified EIC call, whether Open or Challenge modalities. If the idea is deemed not to qualify to the specified EIC call criteria, the evaluators may reject the EIC Support Scheme proposal on this basis. The evaluators may also request more information to the applicant to assess this, and the applicant will have a maximum of 5 working days to provide feedback. To be awarded, there will be a consensus of all evaluators on the merits of the project idea for the selected EIC program.</w:t>
      </w:r>
    </w:p>
    <w:p w14:paraId="3B6BCF46" w14:textId="77777777" w:rsidR="00FA312A" w:rsidRDefault="00FA312A">
      <w:pPr>
        <w:spacing w:line="360" w:lineRule="auto"/>
        <w:jc w:val="both"/>
        <w:rPr>
          <w:rFonts w:ascii="Times New Roman" w:hAnsi="Times New Roman"/>
          <w:sz w:val="22"/>
          <w:szCs w:val="22"/>
        </w:rPr>
      </w:pPr>
    </w:p>
    <w:p w14:paraId="31FB86D3"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Proposals will be assessed against the following criteria:</w:t>
      </w:r>
    </w:p>
    <w:p w14:paraId="197010B1" w14:textId="77777777" w:rsidR="00FA312A" w:rsidRDefault="00874C8D">
      <w:pPr>
        <w:numPr>
          <w:ilvl w:val="0"/>
          <w:numId w:val="42"/>
        </w:numPr>
        <w:spacing w:line="360" w:lineRule="auto"/>
        <w:jc w:val="both"/>
        <w:rPr>
          <w:rFonts w:ascii="Times New Roman" w:hAnsi="Times New Roman"/>
          <w:sz w:val="22"/>
          <w:szCs w:val="22"/>
        </w:rPr>
      </w:pPr>
      <w:r>
        <w:rPr>
          <w:rFonts w:ascii="Times New Roman" w:hAnsi="Times New Roman"/>
          <w:sz w:val="22"/>
          <w:szCs w:val="22"/>
        </w:rPr>
        <w:t>Suitability of the project idea to be submitted to EIC criteria and its excellence</w:t>
      </w:r>
    </w:p>
    <w:p w14:paraId="7B3D0713" w14:textId="77777777" w:rsidR="00FA312A" w:rsidRDefault="00874C8D">
      <w:pPr>
        <w:numPr>
          <w:ilvl w:val="0"/>
          <w:numId w:val="42"/>
        </w:numPr>
        <w:spacing w:line="360" w:lineRule="auto"/>
        <w:jc w:val="both"/>
        <w:rPr>
          <w:rFonts w:ascii="Times New Roman" w:hAnsi="Times New Roman"/>
          <w:sz w:val="22"/>
          <w:szCs w:val="22"/>
        </w:rPr>
      </w:pPr>
      <w:r>
        <w:rPr>
          <w:rFonts w:ascii="Times New Roman" w:hAnsi="Times New Roman"/>
          <w:sz w:val="22"/>
          <w:szCs w:val="22"/>
        </w:rPr>
        <w:t>Appropriate TRL level with proof</w:t>
      </w:r>
    </w:p>
    <w:p w14:paraId="6F456D9E" w14:textId="77777777" w:rsidR="00FA312A" w:rsidRDefault="00874C8D">
      <w:pPr>
        <w:numPr>
          <w:ilvl w:val="0"/>
          <w:numId w:val="42"/>
        </w:numPr>
        <w:spacing w:line="360" w:lineRule="auto"/>
        <w:jc w:val="both"/>
        <w:rPr>
          <w:rFonts w:ascii="Times New Roman" w:hAnsi="Times New Roman"/>
          <w:sz w:val="22"/>
          <w:szCs w:val="22"/>
        </w:rPr>
      </w:pPr>
      <w:r>
        <w:rPr>
          <w:rFonts w:ascii="Times New Roman" w:hAnsi="Times New Roman"/>
          <w:sz w:val="22"/>
          <w:szCs w:val="22"/>
        </w:rPr>
        <w:t xml:space="preserve">Proof of having developed a novel technological solution with a superior value proposition, tackling an important problem at European level and having potential for strong market demand </w:t>
      </w:r>
    </w:p>
    <w:p w14:paraId="558B4134" w14:textId="77777777" w:rsidR="00FA312A" w:rsidRDefault="00FA312A">
      <w:pPr>
        <w:spacing w:line="360" w:lineRule="auto"/>
        <w:ind w:left="720"/>
        <w:jc w:val="both"/>
        <w:rPr>
          <w:rFonts w:ascii="Times New Roman" w:hAnsi="Times New Roman"/>
          <w:sz w:val="22"/>
          <w:szCs w:val="22"/>
        </w:rPr>
      </w:pPr>
    </w:p>
    <w:p w14:paraId="5A515D01"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A: </w:t>
      </w:r>
    </w:p>
    <w:p w14:paraId="7E69C587" w14:textId="77777777" w:rsidR="00FA312A" w:rsidRDefault="00874C8D">
      <w:pPr>
        <w:pStyle w:val="ListParagraph"/>
        <w:numPr>
          <w:ilvl w:val="0"/>
          <w:numId w:val="43"/>
        </w:numPr>
        <w:spacing w:line="360" w:lineRule="auto"/>
        <w:jc w:val="both"/>
        <w:rPr>
          <w:rFonts w:ascii="Times New Roman" w:hAnsi="Times New Roman"/>
          <w:b/>
          <w:bCs/>
          <w:sz w:val="22"/>
          <w:szCs w:val="22"/>
        </w:rPr>
      </w:pPr>
      <w:r>
        <w:rPr>
          <w:rFonts w:ascii="Times New Roman" w:hAnsi="Times New Roman"/>
          <w:sz w:val="22"/>
          <w:szCs w:val="22"/>
        </w:rPr>
        <w:t>EIC Consultants having a proven track record of the proposed consultancy individuals/firms, including a list of other EIC projects that have been supported in the past.</w:t>
      </w:r>
    </w:p>
    <w:p w14:paraId="3ACBC7E6"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B: </w:t>
      </w:r>
    </w:p>
    <w:p w14:paraId="36C0A623" w14:textId="77777777" w:rsidR="00FA312A" w:rsidRDefault="00874C8D">
      <w:pPr>
        <w:pStyle w:val="ListParagraph"/>
        <w:numPr>
          <w:ilvl w:val="0"/>
          <w:numId w:val="44"/>
        </w:numPr>
        <w:spacing w:line="360" w:lineRule="auto"/>
        <w:jc w:val="both"/>
        <w:rPr>
          <w:rFonts w:ascii="Times New Roman" w:hAnsi="Times New Roman"/>
          <w:sz w:val="22"/>
          <w:szCs w:val="22"/>
        </w:rPr>
      </w:pPr>
      <w:r>
        <w:rPr>
          <w:rFonts w:ascii="Times New Roman" w:hAnsi="Times New Roman"/>
          <w:sz w:val="22"/>
          <w:szCs w:val="22"/>
        </w:rPr>
        <w:t>Consultant must have a proven track record with at least 5 years in managing a broad range of business issues associated with high growth, proven experience in innovation management within SMEs, a successful track record in coaching senior management through the development of their company’s vision and strategy;</w:t>
      </w:r>
    </w:p>
    <w:p w14:paraId="17B24F8E" w14:textId="77777777" w:rsidR="00FA312A" w:rsidRDefault="00874C8D">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Personal track record in coaching organisations and business leaders. Coaches should demonstrate an existing successful track record as a coach; </w:t>
      </w:r>
    </w:p>
    <w:p w14:paraId="2EA2AEF6" w14:textId="77777777" w:rsidR="00FA312A" w:rsidRDefault="00874C8D">
      <w:pPr>
        <w:numPr>
          <w:ilvl w:val="0"/>
          <w:numId w:val="44"/>
        </w:numPr>
        <w:spacing w:line="360" w:lineRule="auto"/>
        <w:jc w:val="both"/>
        <w:rPr>
          <w:rFonts w:ascii="Times New Roman" w:hAnsi="Times New Roman"/>
          <w:sz w:val="22"/>
          <w:szCs w:val="22"/>
        </w:rPr>
      </w:pPr>
      <w:r>
        <w:rPr>
          <w:rFonts w:ascii="Times New Roman" w:hAnsi="Times New Roman"/>
          <w:sz w:val="22"/>
          <w:szCs w:val="22"/>
        </w:rPr>
        <w:t>Extensive network of contacts with expertise in a wide range of business functions; - track record in managing a range of business issues associated with periods of high growth.</w:t>
      </w:r>
    </w:p>
    <w:p w14:paraId="321EEBEF" w14:textId="77777777" w:rsidR="00FA312A" w:rsidRDefault="00874C8D">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Proven experience in innovation management including for example evidence of having done similar coaching work previously; and ability to demonstrate a good understanding of many business areas such as strategic planning; leadership and organisational development.  </w:t>
      </w:r>
    </w:p>
    <w:p w14:paraId="674DFE1F" w14:textId="77777777" w:rsidR="00FA312A" w:rsidRDefault="00874C8D">
      <w:pPr>
        <w:spacing w:line="360" w:lineRule="auto"/>
        <w:jc w:val="both"/>
        <w:rPr>
          <w:rFonts w:ascii="Times New Roman" w:hAnsi="Times New Roman"/>
          <w:b/>
          <w:bCs/>
          <w:sz w:val="22"/>
          <w:szCs w:val="22"/>
        </w:rPr>
      </w:pPr>
      <w:r>
        <w:rPr>
          <w:rFonts w:ascii="Times New Roman" w:hAnsi="Times New Roman"/>
          <w:b/>
          <w:bCs/>
          <w:sz w:val="22"/>
          <w:szCs w:val="22"/>
        </w:rPr>
        <w:t>In addition, for Option C</w:t>
      </w:r>
      <w:r>
        <w:rPr>
          <w:rFonts w:ascii="Times New Roman" w:hAnsi="Times New Roman"/>
          <w:sz w:val="22"/>
          <w:szCs w:val="22"/>
        </w:rPr>
        <w:t>, Pitch coaches will be evaluated on the following criteria:</w:t>
      </w:r>
    </w:p>
    <w:p w14:paraId="361AE459"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At least 5 years pitch coaching and training experience with both established and start-up organizations.</w:t>
      </w:r>
    </w:p>
    <w:p w14:paraId="40B6F230"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communication and public speaking skills, with a knack for storytelling.</w:t>
      </w:r>
    </w:p>
    <w:p w14:paraId="4575FCB2"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Adaptable in facilitation style and approach to fit the needs of the audience, the content, and technology.</w:t>
      </w:r>
    </w:p>
    <w:p w14:paraId="5A6C09A9"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capability to think creatively, analyse information, determine needs, and develop strategies to support enterprises to pitch effectively.</w:t>
      </w:r>
    </w:p>
    <w:p w14:paraId="7DBB7FCB" w14:textId="77777777" w:rsidR="00FA312A" w:rsidRDefault="00874C8D">
      <w:pPr>
        <w:numPr>
          <w:ilvl w:val="0"/>
          <w:numId w:val="45"/>
        </w:numPr>
        <w:spacing w:line="360" w:lineRule="auto"/>
        <w:jc w:val="both"/>
        <w:rPr>
          <w:rFonts w:ascii="Times New Roman" w:hAnsi="Times New Roman"/>
          <w:sz w:val="22"/>
          <w:szCs w:val="22"/>
        </w:rPr>
      </w:pPr>
      <w:r>
        <w:rPr>
          <w:rFonts w:ascii="Times New Roman" w:hAnsi="Times New Roman"/>
          <w:sz w:val="22"/>
          <w:szCs w:val="22"/>
        </w:rPr>
        <w:t xml:space="preserve">Experience coaching SMEs working in different fields including agriculture, energy, infrastructure, health, ICT, and other key sectors. </w:t>
      </w:r>
    </w:p>
    <w:p w14:paraId="1D228210" w14:textId="77777777" w:rsidR="00FA312A" w:rsidRDefault="00FA312A">
      <w:pPr>
        <w:spacing w:line="360" w:lineRule="auto"/>
        <w:jc w:val="both"/>
        <w:rPr>
          <w:rFonts w:ascii="Times New Roman" w:hAnsi="Times New Roman"/>
          <w:sz w:val="24"/>
        </w:rPr>
      </w:pPr>
    </w:p>
    <w:p w14:paraId="4FE46844" w14:textId="4709545C" w:rsidR="00FA312A" w:rsidRPr="00BC7A35" w:rsidRDefault="00874C8D" w:rsidP="00BC7A35">
      <w:pPr>
        <w:pStyle w:val="ListParagraph"/>
        <w:numPr>
          <w:ilvl w:val="0"/>
          <w:numId w:val="47"/>
        </w:numPr>
        <w:spacing w:line="360" w:lineRule="auto"/>
        <w:jc w:val="both"/>
        <w:rPr>
          <w:rFonts w:ascii="Times New Roman" w:hAnsi="Times New Roman"/>
          <w:b/>
          <w:sz w:val="24"/>
          <w:u w:val="single"/>
        </w:rPr>
      </w:pPr>
      <w:r w:rsidRPr="00BC7A35">
        <w:rPr>
          <w:rFonts w:ascii="Times New Roman" w:hAnsi="Times New Roman"/>
          <w:b/>
          <w:sz w:val="24"/>
          <w:u w:val="single"/>
        </w:rPr>
        <w:t xml:space="preserve"> Award Duration</w:t>
      </w:r>
    </w:p>
    <w:p w14:paraId="0880EB59" w14:textId="77777777" w:rsidR="00FA312A" w:rsidRDefault="00FA312A">
      <w:pPr>
        <w:spacing w:line="360" w:lineRule="auto"/>
        <w:jc w:val="both"/>
        <w:rPr>
          <w:rFonts w:ascii="Times New Roman" w:hAnsi="Times New Roman"/>
          <w:sz w:val="10"/>
          <w:szCs w:val="10"/>
          <w:u w:val="single"/>
        </w:rPr>
      </w:pPr>
    </w:p>
    <w:p w14:paraId="54D1655C" w14:textId="2E4E43FF" w:rsidR="00FA312A" w:rsidRDefault="00874C8D">
      <w:pPr>
        <w:spacing w:line="360" w:lineRule="auto"/>
        <w:jc w:val="both"/>
        <w:rPr>
          <w:rFonts w:ascii="Times New Roman" w:hAnsi="Times New Roman"/>
          <w:sz w:val="22"/>
          <w:szCs w:val="22"/>
        </w:rPr>
      </w:pPr>
      <w:r>
        <w:rPr>
          <w:rFonts w:ascii="Times New Roman" w:hAnsi="Times New Roman"/>
          <w:sz w:val="22"/>
          <w:szCs w:val="22"/>
        </w:rPr>
        <w:lastRenderedPageBreak/>
        <w:t xml:space="preserve">Upon successful completion of the evaluation stage, it may be necessary for </w:t>
      </w:r>
      <w:commentRangeStart w:id="39"/>
      <w:r w:rsidR="00332248">
        <w:rPr>
          <w:rFonts w:ascii="Times New Roman" w:hAnsi="Times New Roman"/>
          <w:sz w:val="22"/>
          <w:szCs w:val="22"/>
        </w:rPr>
        <w:t>Xjenza Malta</w:t>
      </w:r>
      <w:r>
        <w:rPr>
          <w:rFonts w:ascii="Times New Roman" w:hAnsi="Times New Roman"/>
          <w:sz w:val="22"/>
          <w:szCs w:val="22"/>
        </w:rPr>
        <w:t xml:space="preserve"> </w:t>
      </w:r>
      <w:commentRangeEnd w:id="39"/>
      <w:r w:rsidR="00B82A28">
        <w:rPr>
          <w:rStyle w:val="CommentReference"/>
        </w:rPr>
        <w:commentReference w:id="39"/>
      </w:r>
      <w:r>
        <w:rPr>
          <w:rFonts w:ascii="Times New Roman" w:hAnsi="Times New Roman"/>
          <w:sz w:val="22"/>
          <w:szCs w:val="22"/>
        </w:rPr>
        <w:t xml:space="preserve">to negotiate the amount of the Award requested in the application form. </w:t>
      </w:r>
      <w:commentRangeStart w:id="40"/>
      <w:r w:rsidR="00332248">
        <w:rPr>
          <w:rFonts w:ascii="Times New Roman" w:hAnsi="Times New Roman"/>
          <w:sz w:val="22"/>
          <w:szCs w:val="22"/>
        </w:rPr>
        <w:t>Xjenza Malta</w:t>
      </w:r>
      <w:r>
        <w:rPr>
          <w:rFonts w:ascii="Times New Roman" w:hAnsi="Times New Roman"/>
          <w:sz w:val="22"/>
          <w:szCs w:val="22"/>
        </w:rPr>
        <w:t xml:space="preserve"> </w:t>
      </w:r>
      <w:commentRangeEnd w:id="40"/>
      <w:r w:rsidR="00B82A28">
        <w:rPr>
          <w:rStyle w:val="CommentReference"/>
        </w:rPr>
        <w:commentReference w:id="40"/>
      </w:r>
      <w:r>
        <w:rPr>
          <w:rFonts w:ascii="Times New Roman" w:hAnsi="Times New Roman"/>
          <w:sz w:val="22"/>
          <w:szCs w:val="22"/>
        </w:rPr>
        <w:t>retains the right to provide Awards of a varied sum should the amount in the ‘breakdown of costs’ appear to have been overestimated.</w:t>
      </w:r>
    </w:p>
    <w:p w14:paraId="002A64D3" w14:textId="77777777" w:rsidR="00FA312A" w:rsidRDefault="00FA312A">
      <w:pPr>
        <w:jc w:val="both"/>
        <w:rPr>
          <w:rFonts w:ascii="Times New Roman" w:hAnsi="Times New Roman"/>
          <w:sz w:val="22"/>
          <w:szCs w:val="22"/>
        </w:rPr>
      </w:pPr>
    </w:p>
    <w:p w14:paraId="756AA36D" w14:textId="5C6625B3" w:rsidR="00FA312A" w:rsidRDefault="00874C8D">
      <w:pPr>
        <w:spacing w:line="360" w:lineRule="auto"/>
        <w:jc w:val="both"/>
        <w:rPr>
          <w:rFonts w:ascii="Times New Roman" w:hAnsi="Times New Roman"/>
          <w:sz w:val="22"/>
          <w:szCs w:val="22"/>
        </w:rPr>
      </w:pPr>
      <w:r>
        <w:rPr>
          <w:rFonts w:ascii="Times New Roman" w:hAnsi="Times New Roman"/>
          <w:sz w:val="22"/>
          <w:szCs w:val="22"/>
        </w:rPr>
        <w:t>The deadline for completion of the projects/activities funded through the award must comply with the chosen or assigned due date. For Pathfinder and Transition, all activities must be implemented before the call closure, and for Accelerator, the full proposal must be submitted within 12 months from the date of notification from the European Commission of having passed the short application</w:t>
      </w:r>
      <w:r w:rsidR="007522A6">
        <w:rPr>
          <w:rFonts w:ascii="Times New Roman" w:hAnsi="Times New Roman"/>
          <w:sz w:val="22"/>
          <w:szCs w:val="22"/>
        </w:rPr>
        <w:t>.</w:t>
      </w:r>
    </w:p>
    <w:p w14:paraId="170C9652" w14:textId="77777777" w:rsidR="00FA312A" w:rsidRDefault="00FA312A">
      <w:pPr>
        <w:pStyle w:val="ListParagraph"/>
        <w:spacing w:line="360" w:lineRule="auto"/>
        <w:jc w:val="both"/>
        <w:rPr>
          <w:rFonts w:ascii="Times New Roman" w:hAnsi="Times New Roman"/>
          <w:sz w:val="22"/>
          <w:szCs w:val="22"/>
        </w:rPr>
      </w:pPr>
    </w:p>
    <w:p w14:paraId="58EF841B" w14:textId="319ACD8F"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Upon completion of the activities/projects, the applicant is to submit a final report </w:t>
      </w:r>
      <w:r>
        <w:rPr>
          <w:rFonts w:ascii="Times New Roman" w:hAnsi="Times New Roman"/>
          <w:b/>
          <w:bCs/>
          <w:sz w:val="22"/>
          <w:szCs w:val="22"/>
        </w:rPr>
        <w:t xml:space="preserve">within </w:t>
      </w:r>
      <w:r w:rsidR="00717D87">
        <w:rPr>
          <w:rFonts w:ascii="Times New Roman" w:hAnsi="Times New Roman"/>
          <w:b/>
          <w:bCs/>
          <w:sz w:val="22"/>
          <w:szCs w:val="22"/>
        </w:rPr>
        <w:t>60</w:t>
      </w:r>
      <w:r>
        <w:rPr>
          <w:rFonts w:ascii="Times New Roman" w:hAnsi="Times New Roman"/>
          <w:b/>
          <w:bCs/>
          <w:sz w:val="22"/>
          <w:szCs w:val="22"/>
        </w:rPr>
        <w:t xml:space="preserve"> days</w:t>
      </w:r>
      <w:r>
        <w:rPr>
          <w:rFonts w:ascii="Times New Roman" w:hAnsi="Times New Roman"/>
          <w:sz w:val="22"/>
          <w:szCs w:val="22"/>
        </w:rPr>
        <w:t xml:space="preserve"> according to a standard template developed by </w:t>
      </w:r>
      <w:r w:rsidR="00332248">
        <w:rPr>
          <w:rFonts w:ascii="Times New Roman" w:hAnsi="Times New Roman"/>
          <w:sz w:val="22"/>
          <w:szCs w:val="22"/>
        </w:rPr>
        <w:t>Xjenza Malta</w:t>
      </w:r>
      <w:commentRangeStart w:id="41"/>
      <w:commentRangeEnd w:id="41"/>
      <w:r w:rsidR="00B82A28">
        <w:rPr>
          <w:rStyle w:val="CommentReference"/>
        </w:rPr>
        <w:commentReference w:id="41"/>
      </w:r>
      <w:r>
        <w:rPr>
          <w:rFonts w:ascii="Times New Roman" w:hAnsi="Times New Roman"/>
          <w:sz w:val="22"/>
          <w:szCs w:val="22"/>
        </w:rPr>
        <w:t xml:space="preserve">. The final report will need to be accompanied by all relevant documentation, including receipts demonstrating how the award was spent. </w:t>
      </w:r>
      <w:r w:rsidR="00973D70">
        <w:rPr>
          <w:rFonts w:ascii="Times New Roman" w:hAnsi="Times New Roman"/>
          <w:sz w:val="22"/>
          <w:szCs w:val="22"/>
        </w:rPr>
        <w:t xml:space="preserve">Xjenza Malta </w:t>
      </w:r>
      <w:r>
        <w:rPr>
          <w:rFonts w:ascii="Times New Roman" w:hAnsi="Times New Roman"/>
          <w:sz w:val="22"/>
          <w:szCs w:val="22"/>
        </w:rPr>
        <w:t xml:space="preserve">retains the right to audit the financial documentation and to request further proof of expenditure of the award. Should there be a significant discrepancy between the sum of the award disbursed by </w:t>
      </w:r>
      <w:r w:rsidR="00973D70">
        <w:rPr>
          <w:rFonts w:ascii="Times New Roman" w:hAnsi="Times New Roman"/>
          <w:sz w:val="22"/>
          <w:szCs w:val="22"/>
        </w:rPr>
        <w:t xml:space="preserve">Xjenza Malta </w:t>
      </w:r>
      <w:r>
        <w:rPr>
          <w:rFonts w:ascii="Times New Roman" w:hAnsi="Times New Roman"/>
          <w:sz w:val="22"/>
          <w:szCs w:val="22"/>
        </w:rPr>
        <w:t xml:space="preserve">and the amount spent by the applicant (as substantiated through receipts or other financial documentation) retains the right to request a reimbursement of the unspent funds. </w:t>
      </w:r>
    </w:p>
    <w:p w14:paraId="323B7724" w14:textId="77777777" w:rsidR="00D27E4E" w:rsidRPr="00D27E4E" w:rsidRDefault="00D27E4E" w:rsidP="00D27E4E">
      <w:pPr>
        <w:spacing w:line="360" w:lineRule="auto"/>
        <w:jc w:val="both"/>
        <w:rPr>
          <w:rFonts w:ascii="Times New Roman" w:hAnsi="Times New Roman"/>
          <w:sz w:val="22"/>
          <w:szCs w:val="22"/>
        </w:rPr>
      </w:pPr>
    </w:p>
    <w:p w14:paraId="0DFEC45E" w14:textId="2E566CE2" w:rsidR="00D27E4E" w:rsidRDefault="00D27E4E" w:rsidP="00D27E4E">
      <w:pPr>
        <w:spacing w:line="360" w:lineRule="auto"/>
        <w:jc w:val="both"/>
        <w:rPr>
          <w:rFonts w:ascii="Times New Roman" w:hAnsi="Times New Roman"/>
          <w:sz w:val="22"/>
          <w:szCs w:val="22"/>
        </w:rPr>
      </w:pPr>
      <w:r w:rsidRPr="00D27E4E">
        <w:rPr>
          <w:rFonts w:ascii="Times New Roman" w:hAnsi="Times New Roman"/>
          <w:sz w:val="22"/>
          <w:szCs w:val="22"/>
        </w:rPr>
        <w:t>The start date of the project is the date of signature of the letter of intent.</w:t>
      </w:r>
    </w:p>
    <w:p w14:paraId="77ABE21D" w14:textId="77777777" w:rsidR="00FA312A" w:rsidRDefault="00FA312A">
      <w:pPr>
        <w:jc w:val="both"/>
        <w:rPr>
          <w:rFonts w:ascii="Times New Roman" w:hAnsi="Times New Roman"/>
          <w:sz w:val="22"/>
          <w:szCs w:val="22"/>
        </w:rPr>
      </w:pPr>
    </w:p>
    <w:p w14:paraId="180E585E" w14:textId="77777777" w:rsidR="00FA312A" w:rsidRDefault="00FA312A">
      <w:pPr>
        <w:spacing w:line="360" w:lineRule="auto"/>
        <w:jc w:val="both"/>
        <w:rPr>
          <w:rFonts w:ascii="Times New Roman" w:hAnsi="Times New Roman"/>
          <w:b/>
          <w:sz w:val="24"/>
          <w:u w:val="single"/>
        </w:rPr>
      </w:pPr>
    </w:p>
    <w:p w14:paraId="7960BBED" w14:textId="30F64F3C" w:rsidR="00FA312A" w:rsidRDefault="00BC7A35">
      <w:pPr>
        <w:spacing w:line="360" w:lineRule="auto"/>
        <w:jc w:val="both"/>
        <w:rPr>
          <w:rFonts w:ascii="Times New Roman" w:hAnsi="Times New Roman"/>
          <w:b/>
          <w:sz w:val="24"/>
          <w:u w:val="single"/>
        </w:rPr>
      </w:pPr>
      <w:r>
        <w:rPr>
          <w:rFonts w:ascii="Times New Roman" w:hAnsi="Times New Roman"/>
          <w:b/>
          <w:sz w:val="24"/>
          <w:u w:val="single"/>
        </w:rPr>
        <w:t>10.</w:t>
      </w:r>
      <w:r w:rsidR="00874C8D">
        <w:rPr>
          <w:rFonts w:ascii="Times New Roman" w:hAnsi="Times New Roman"/>
          <w:b/>
          <w:sz w:val="24"/>
          <w:u w:val="single"/>
        </w:rPr>
        <w:t xml:space="preserve"> Correspondence</w:t>
      </w:r>
    </w:p>
    <w:p w14:paraId="0F1672A1" w14:textId="77777777" w:rsidR="00FA312A" w:rsidRDefault="00FA312A">
      <w:pPr>
        <w:spacing w:line="360" w:lineRule="auto"/>
        <w:jc w:val="both"/>
        <w:rPr>
          <w:rFonts w:ascii="Times New Roman" w:hAnsi="Times New Roman"/>
          <w:b/>
          <w:sz w:val="10"/>
          <w:szCs w:val="10"/>
          <w:u w:val="single"/>
        </w:rPr>
      </w:pPr>
    </w:p>
    <w:p w14:paraId="6B3843F5" w14:textId="1FEE18C8"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Successful applicants will be required to inform the Scheme administrator at within the Framework Programme Unit at </w:t>
      </w:r>
      <w:r w:rsidR="00F902E6">
        <w:rPr>
          <w:rFonts w:ascii="Times New Roman" w:hAnsi="Times New Roman"/>
          <w:sz w:val="22"/>
          <w:szCs w:val="22"/>
        </w:rPr>
        <w:t>Xjenza Malta</w:t>
      </w:r>
      <w:r>
        <w:rPr>
          <w:rFonts w:ascii="Times New Roman" w:hAnsi="Times New Roman"/>
          <w:sz w:val="22"/>
          <w:szCs w:val="22"/>
        </w:rPr>
        <w:t xml:space="preserve"> regularly of any direct or indirect outputs resulting from this award during and beyond the lifetime of the award.</w:t>
      </w:r>
    </w:p>
    <w:p w14:paraId="6893F40E" w14:textId="77777777" w:rsidR="00FA312A" w:rsidRDefault="00FA312A">
      <w:pPr>
        <w:spacing w:line="360" w:lineRule="auto"/>
        <w:jc w:val="both"/>
        <w:rPr>
          <w:rFonts w:ascii="Times New Roman" w:hAnsi="Times New Roman"/>
          <w:sz w:val="22"/>
          <w:szCs w:val="22"/>
        </w:rPr>
      </w:pPr>
    </w:p>
    <w:p w14:paraId="0F06A637" w14:textId="381794A5" w:rsidR="00FA312A" w:rsidRDefault="00874C8D">
      <w:pPr>
        <w:spacing w:line="360" w:lineRule="auto"/>
        <w:jc w:val="both"/>
        <w:rPr>
          <w:rFonts w:ascii="Times New Roman" w:hAnsi="Times New Roman"/>
          <w:sz w:val="22"/>
          <w:szCs w:val="22"/>
        </w:rPr>
      </w:pPr>
      <w:r>
        <w:rPr>
          <w:rFonts w:ascii="Times New Roman" w:hAnsi="Times New Roman"/>
          <w:sz w:val="22"/>
          <w:szCs w:val="22"/>
        </w:rPr>
        <w:t xml:space="preserve">Successful applicants are also required to submit a detailed report on the activities undertaken to the Scheme administrator within thirty (30) days from the date of completion of the activities funded by the Award. For those activities extending for the full duration of this Scheme (i.e. one year from the starting date on the </w:t>
      </w:r>
      <w:r w:rsidR="00D27E4E">
        <w:rPr>
          <w:rFonts w:ascii="Times New Roman" w:hAnsi="Times New Roman"/>
          <w:sz w:val="22"/>
          <w:szCs w:val="22"/>
        </w:rPr>
        <w:t>letter of intent</w:t>
      </w:r>
      <w:r>
        <w:rPr>
          <w:rFonts w:ascii="Times New Roman" w:hAnsi="Times New Roman"/>
          <w:sz w:val="22"/>
          <w:szCs w:val="22"/>
        </w:rPr>
        <w:t xml:space="preserve">), final reports should be submitted to </w:t>
      </w:r>
      <w:r w:rsidR="00F902E6">
        <w:rPr>
          <w:rFonts w:ascii="Times New Roman" w:hAnsi="Times New Roman"/>
          <w:sz w:val="22"/>
          <w:szCs w:val="22"/>
        </w:rPr>
        <w:t>Xjenza Malta</w:t>
      </w:r>
      <w:r>
        <w:rPr>
          <w:rFonts w:ascii="Times New Roman" w:hAnsi="Times New Roman"/>
          <w:sz w:val="22"/>
          <w:szCs w:val="22"/>
        </w:rPr>
        <w:t xml:space="preserve"> by no later than 30 days from that date.  </w:t>
      </w:r>
      <w:commentRangeStart w:id="42"/>
      <w:r w:rsidR="00332248">
        <w:rPr>
          <w:rFonts w:ascii="Times New Roman" w:hAnsi="Times New Roman"/>
          <w:sz w:val="22"/>
          <w:szCs w:val="22"/>
        </w:rPr>
        <w:t>Xjenza Malta</w:t>
      </w:r>
      <w:r>
        <w:rPr>
          <w:rFonts w:ascii="Times New Roman" w:hAnsi="Times New Roman"/>
          <w:sz w:val="22"/>
          <w:szCs w:val="22"/>
        </w:rPr>
        <w:t xml:space="preserve"> </w:t>
      </w:r>
      <w:commentRangeEnd w:id="42"/>
      <w:r w:rsidR="00891FFE">
        <w:rPr>
          <w:rStyle w:val="CommentReference"/>
        </w:rPr>
        <w:commentReference w:id="42"/>
      </w:r>
      <w:r>
        <w:rPr>
          <w:rFonts w:ascii="Times New Roman" w:hAnsi="Times New Roman"/>
          <w:sz w:val="22"/>
          <w:szCs w:val="22"/>
        </w:rPr>
        <w:t xml:space="preserve">reserves the right to take any necessary legal action should such reporting not be submitted. </w:t>
      </w:r>
    </w:p>
    <w:p w14:paraId="0D233964" w14:textId="77777777" w:rsidR="00FA312A" w:rsidRDefault="00FA312A">
      <w:pPr>
        <w:spacing w:line="360" w:lineRule="auto"/>
        <w:jc w:val="both"/>
        <w:rPr>
          <w:rFonts w:ascii="Times New Roman" w:hAnsi="Times New Roman"/>
          <w:sz w:val="22"/>
          <w:szCs w:val="22"/>
        </w:rPr>
      </w:pPr>
    </w:p>
    <w:p w14:paraId="1B5D67A7" w14:textId="77777777" w:rsidR="00FA312A" w:rsidRDefault="00874C8D">
      <w:pPr>
        <w:spacing w:line="360" w:lineRule="auto"/>
        <w:jc w:val="both"/>
        <w:rPr>
          <w:rFonts w:ascii="Times New Roman" w:hAnsi="Times New Roman"/>
          <w:sz w:val="22"/>
          <w:szCs w:val="22"/>
        </w:rPr>
      </w:pPr>
      <w:r>
        <w:rPr>
          <w:rFonts w:ascii="Times New Roman" w:hAnsi="Times New Roman"/>
          <w:sz w:val="22"/>
          <w:szCs w:val="22"/>
        </w:rPr>
        <w:t>Reference to this award should be made on any publication, marketing or PR material that is generated in relation to the project or activity undertaken.</w:t>
      </w:r>
    </w:p>
    <w:p w14:paraId="695E3F97" w14:textId="77777777" w:rsidR="00FA312A" w:rsidRDefault="00FA312A">
      <w:pPr>
        <w:spacing w:line="360" w:lineRule="auto"/>
        <w:jc w:val="both"/>
        <w:rPr>
          <w:rFonts w:ascii="Times New Roman" w:hAnsi="Times New Roman"/>
          <w:sz w:val="24"/>
        </w:rPr>
      </w:pPr>
    </w:p>
    <w:p w14:paraId="5FBA8076" w14:textId="77777777" w:rsidR="00FA312A" w:rsidRDefault="00FA312A">
      <w:pPr>
        <w:spacing w:line="360" w:lineRule="auto"/>
        <w:jc w:val="both"/>
        <w:rPr>
          <w:rFonts w:ascii="Times New Roman" w:hAnsi="Times New Roman"/>
          <w:b/>
          <w:sz w:val="24"/>
          <w:u w:val="single"/>
        </w:rPr>
      </w:pPr>
    </w:p>
    <w:p w14:paraId="10DF0B55" w14:textId="4B9F6D2B" w:rsidR="00FA312A" w:rsidRDefault="00874C8D">
      <w:pPr>
        <w:spacing w:line="360" w:lineRule="auto"/>
        <w:jc w:val="both"/>
        <w:rPr>
          <w:rFonts w:ascii="Times New Roman" w:hAnsi="Times New Roman"/>
          <w:b/>
          <w:bCs/>
          <w:sz w:val="24"/>
          <w:u w:val="single"/>
          <w:lang w:val="en-US"/>
        </w:rPr>
      </w:pPr>
      <w:r>
        <w:rPr>
          <w:rFonts w:ascii="Times New Roman" w:hAnsi="Times New Roman"/>
          <w:b/>
          <w:sz w:val="24"/>
          <w:u w:val="single"/>
        </w:rPr>
        <w:lastRenderedPageBreak/>
        <w:t>1</w:t>
      </w:r>
      <w:r w:rsidR="00BC7A35">
        <w:rPr>
          <w:rFonts w:ascii="Times New Roman" w:hAnsi="Times New Roman"/>
          <w:b/>
          <w:sz w:val="24"/>
          <w:u w:val="single"/>
        </w:rPr>
        <w:t>1.</w:t>
      </w:r>
      <w:r>
        <w:rPr>
          <w:rFonts w:ascii="Times New Roman" w:hAnsi="Times New Roman"/>
          <w:b/>
          <w:sz w:val="24"/>
          <w:u w:val="single"/>
        </w:rPr>
        <w:t xml:space="preserve"> </w:t>
      </w:r>
      <w:r>
        <w:rPr>
          <w:rFonts w:ascii="Times New Roman" w:hAnsi="Times New Roman"/>
          <w:b/>
          <w:bCs/>
          <w:sz w:val="24"/>
          <w:u w:val="single"/>
          <w:lang w:val="en-US"/>
        </w:rPr>
        <w:t>State aid</w:t>
      </w:r>
      <w:r w:rsidR="00BC7E18">
        <w:rPr>
          <w:rFonts w:ascii="Times New Roman" w:hAnsi="Times New Roman"/>
          <w:b/>
          <w:bCs/>
          <w:sz w:val="24"/>
          <w:u w:val="single"/>
          <w:lang w:val="en-US"/>
        </w:rPr>
        <w:t xml:space="preserve"> Rules</w:t>
      </w:r>
    </w:p>
    <w:p w14:paraId="57C274E6" w14:textId="77777777" w:rsidR="00FA312A" w:rsidRDefault="00FA312A">
      <w:pPr>
        <w:spacing w:line="360" w:lineRule="auto"/>
        <w:jc w:val="both"/>
        <w:rPr>
          <w:rFonts w:ascii="Times New Roman" w:hAnsi="Times New Roman"/>
          <w:bCs/>
          <w:sz w:val="24"/>
        </w:rPr>
      </w:pPr>
    </w:p>
    <w:p w14:paraId="5A0B7E29" w14:textId="351EFD26" w:rsidR="00FA312A" w:rsidRPr="00F80C10" w:rsidRDefault="00874C8D">
      <w:pPr>
        <w:spacing w:line="360" w:lineRule="auto"/>
        <w:jc w:val="both"/>
        <w:rPr>
          <w:rFonts w:ascii="Times New Roman" w:hAnsi="Times New Roman"/>
          <w:bCs/>
          <w:sz w:val="22"/>
          <w:szCs w:val="22"/>
        </w:rPr>
      </w:pPr>
      <w:bookmarkStart w:id="43" w:name="_Hlk156291350"/>
      <w:r w:rsidRPr="00F80C10">
        <w:rPr>
          <w:rFonts w:ascii="Times New Roman" w:hAnsi="Times New Roman"/>
          <w:bCs/>
          <w:sz w:val="22"/>
          <w:szCs w:val="22"/>
        </w:rPr>
        <w:t>Assistance provided under these Rules for Participation is in line with the terms and conditions of Commission Regulation EU 2023/2831 of 13 December 2023 on the application of Articles 107 and 108 of the Treaty on the Functioning of the European Union to de minimis aid (OJ L, 2023/2831, 15.12.2023) (herein</w:t>
      </w:r>
      <w:r w:rsidR="00BC7E18" w:rsidRPr="00F80C10">
        <w:rPr>
          <w:rFonts w:ascii="Times New Roman" w:hAnsi="Times New Roman"/>
          <w:bCs/>
          <w:sz w:val="22"/>
          <w:szCs w:val="22"/>
        </w:rPr>
        <w:t>after</w:t>
      </w:r>
      <w:r w:rsidRPr="00F80C10">
        <w:rPr>
          <w:rFonts w:ascii="Times New Roman" w:hAnsi="Times New Roman"/>
          <w:bCs/>
          <w:sz w:val="22"/>
          <w:szCs w:val="22"/>
        </w:rPr>
        <w:t xml:space="preserve"> referred to as </w:t>
      </w:r>
      <w:r w:rsidR="00BC7E18" w:rsidRPr="00F80C10">
        <w:rPr>
          <w:rFonts w:ascii="Times New Roman" w:hAnsi="Times New Roman"/>
          <w:bCs/>
          <w:sz w:val="22"/>
          <w:szCs w:val="22"/>
        </w:rPr>
        <w:t xml:space="preserve">the </w:t>
      </w:r>
      <w:r w:rsidRPr="00F80C10">
        <w:rPr>
          <w:rFonts w:ascii="Times New Roman" w:hAnsi="Times New Roman"/>
          <w:bCs/>
          <w:sz w:val="22"/>
          <w:szCs w:val="22"/>
        </w:rPr>
        <w:t xml:space="preserve">de minimis </w:t>
      </w:r>
      <w:r w:rsidR="00BC7E18" w:rsidRPr="00F80C10">
        <w:rPr>
          <w:rFonts w:ascii="Times New Roman" w:hAnsi="Times New Roman"/>
          <w:bCs/>
          <w:sz w:val="22"/>
          <w:szCs w:val="22"/>
        </w:rPr>
        <w:t>R</w:t>
      </w:r>
      <w:r w:rsidRPr="00F80C10">
        <w:rPr>
          <w:rFonts w:ascii="Times New Roman" w:hAnsi="Times New Roman"/>
          <w:bCs/>
          <w:sz w:val="22"/>
          <w:szCs w:val="22"/>
        </w:rPr>
        <w:t xml:space="preserve">egulation (link below)). </w:t>
      </w:r>
    </w:p>
    <w:p w14:paraId="05F3C63C" w14:textId="66B4601B"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 xml:space="preserve">The de minimis Regulation stipulates that a single undertaking cannot receive more than €300,000 in de minimis aid over 3 years, including de minimis aid from schemes offered by entities other than </w:t>
      </w:r>
      <w:r w:rsidR="00332248">
        <w:rPr>
          <w:rFonts w:ascii="Times New Roman" w:hAnsi="Times New Roman"/>
          <w:bCs/>
          <w:sz w:val="22"/>
          <w:szCs w:val="22"/>
        </w:rPr>
        <w:t>Xjenza Malta</w:t>
      </w:r>
      <w:r w:rsidRPr="00F80C10">
        <w:rPr>
          <w:rFonts w:ascii="Times New Roman" w:hAnsi="Times New Roman"/>
          <w:bCs/>
          <w:sz w:val="22"/>
          <w:szCs w:val="22"/>
        </w:rPr>
        <w:t xml:space="preserve">. This period covers the year concerned as well as the previous two years. </w:t>
      </w:r>
    </w:p>
    <w:p w14:paraId="7408AF61"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Any de minimis aid received more than the established threshold will have to be recovered, with interest from the undertaking receiving the aid.</w:t>
      </w:r>
    </w:p>
    <w:p w14:paraId="0C3D164D"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 xml:space="preserve">Assistance approved under this aid scheme is NOT: </w:t>
      </w:r>
    </w:p>
    <w:p w14:paraId="1E8D3768"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i.</w:t>
      </w:r>
      <w:r w:rsidRPr="00F80C10">
        <w:rPr>
          <w:rFonts w:ascii="Times New Roman" w:hAnsi="Times New Roman"/>
          <w:bCs/>
          <w:sz w:val="22"/>
          <w:szCs w:val="22"/>
        </w:rPr>
        <w:tab/>
        <w:t xml:space="preserve">Aid granted to undertakings active in the primary production of fishery and aquaculture products. </w:t>
      </w:r>
    </w:p>
    <w:p w14:paraId="2A93436F"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ii.</w:t>
      </w:r>
      <w:r w:rsidRPr="00F80C10">
        <w:rPr>
          <w:rFonts w:ascii="Times New Roman" w:hAnsi="Times New Roman"/>
          <w:bCs/>
          <w:sz w:val="22"/>
          <w:szCs w:val="22"/>
        </w:rPr>
        <w:tab/>
        <w:t>Aid granted to undertakings active in the processing and marketing of fishery and aquaculture products, where the amount of the aid is fixed on the basis of price or quantity of products purchased or put on the market.</w:t>
      </w:r>
    </w:p>
    <w:p w14:paraId="6E8ECB12"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iii.</w:t>
      </w:r>
      <w:r w:rsidRPr="00F80C10">
        <w:rPr>
          <w:rFonts w:ascii="Times New Roman" w:hAnsi="Times New Roman"/>
          <w:bCs/>
          <w:sz w:val="22"/>
          <w:szCs w:val="22"/>
        </w:rPr>
        <w:tab/>
        <w:t xml:space="preserve">Aid granted to undertakings active in the primary production of agricultural products. </w:t>
      </w:r>
    </w:p>
    <w:p w14:paraId="771151E5"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iv.</w:t>
      </w:r>
      <w:r w:rsidRPr="00F80C10">
        <w:rPr>
          <w:rFonts w:ascii="Times New Roman" w:hAnsi="Times New Roman"/>
          <w:bCs/>
          <w:sz w:val="22"/>
          <w:szCs w:val="22"/>
        </w:rPr>
        <w:tab/>
        <w:t xml:space="preserve">Aid granted to undertakings active in the processing and marketing of agricultural products, in one of the following cases: </w:t>
      </w:r>
    </w:p>
    <w:p w14:paraId="6E7FAECE" w14:textId="00E26D9B" w:rsidR="00FA312A" w:rsidRPr="00F80C10" w:rsidRDefault="00874C8D" w:rsidP="00BC7E18">
      <w:pPr>
        <w:pStyle w:val="ListParagraph"/>
        <w:numPr>
          <w:ilvl w:val="1"/>
          <w:numId w:val="48"/>
        </w:numPr>
        <w:spacing w:line="360" w:lineRule="auto"/>
        <w:jc w:val="both"/>
        <w:rPr>
          <w:rFonts w:ascii="Times New Roman" w:hAnsi="Times New Roman"/>
          <w:bCs/>
          <w:sz w:val="22"/>
          <w:szCs w:val="22"/>
        </w:rPr>
      </w:pPr>
      <w:r w:rsidRPr="00F80C10">
        <w:rPr>
          <w:rFonts w:ascii="Times New Roman" w:hAnsi="Times New Roman"/>
          <w:bCs/>
          <w:sz w:val="22"/>
          <w:szCs w:val="22"/>
        </w:rPr>
        <w:t xml:space="preserve">Where the amount of the aid is fixed on the basis of the price or quantity of such products purchased from primary producers or put on the market by the undertakings concerned; </w:t>
      </w:r>
    </w:p>
    <w:p w14:paraId="33621557" w14:textId="09937BC6" w:rsidR="00FA312A" w:rsidRPr="00F80C10" w:rsidRDefault="00874C8D" w:rsidP="00BC7E18">
      <w:pPr>
        <w:pStyle w:val="ListParagraph"/>
        <w:numPr>
          <w:ilvl w:val="1"/>
          <w:numId w:val="48"/>
        </w:numPr>
        <w:spacing w:line="360" w:lineRule="auto"/>
        <w:jc w:val="both"/>
        <w:rPr>
          <w:rFonts w:ascii="Times New Roman" w:hAnsi="Times New Roman"/>
          <w:bCs/>
          <w:sz w:val="22"/>
          <w:szCs w:val="22"/>
        </w:rPr>
      </w:pPr>
      <w:r w:rsidRPr="00F80C10">
        <w:rPr>
          <w:rFonts w:ascii="Times New Roman" w:hAnsi="Times New Roman"/>
          <w:bCs/>
          <w:sz w:val="22"/>
          <w:szCs w:val="22"/>
        </w:rPr>
        <w:t xml:space="preserve">Where the aid is conditional on being partly or entirely passed on to primary producers. </w:t>
      </w:r>
    </w:p>
    <w:p w14:paraId="54D971DD"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v.</w:t>
      </w:r>
      <w:r w:rsidRPr="00F80C10">
        <w:rPr>
          <w:rFonts w:ascii="Times New Roman" w:hAnsi="Times New Roman"/>
          <w:bCs/>
          <w:sz w:val="22"/>
          <w:szCs w:val="22"/>
        </w:rPr>
        <w:tab/>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34F1FB29"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vi.</w:t>
      </w:r>
      <w:r w:rsidRPr="00F80C10">
        <w:rPr>
          <w:rFonts w:ascii="Times New Roman" w:hAnsi="Times New Roman"/>
          <w:bCs/>
          <w:sz w:val="22"/>
          <w:szCs w:val="22"/>
        </w:rPr>
        <w:tab/>
        <w:t xml:space="preserve">Aid contingent upon the use of domestic good and services over imported goods and services. </w:t>
      </w:r>
    </w:p>
    <w:p w14:paraId="423D1F7F" w14:textId="64249C2D"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 xml:space="preserve">Where an undertaking is active in the sectors referred to in points (i), (ii), (iii) or (iv) above, and is also active in one or more of the other sectors falling within the scope of the de minimis Regulation or has other activities falling within the scope of the de minimis Regulation, the de minimis Regulation shall apply to aid granted in respect of the latter sectors or activities, provided that </w:t>
      </w:r>
      <w:commentRangeStart w:id="44"/>
      <w:r w:rsidR="00332248">
        <w:rPr>
          <w:rFonts w:ascii="Times New Roman" w:hAnsi="Times New Roman"/>
          <w:bCs/>
          <w:sz w:val="22"/>
          <w:szCs w:val="22"/>
        </w:rPr>
        <w:t>Xjenza Malta</w:t>
      </w:r>
      <w:r w:rsidRPr="00F80C10">
        <w:rPr>
          <w:rFonts w:ascii="Times New Roman" w:hAnsi="Times New Roman"/>
          <w:bCs/>
          <w:sz w:val="22"/>
          <w:szCs w:val="22"/>
        </w:rPr>
        <w:t xml:space="preserve"> </w:t>
      </w:r>
      <w:commentRangeEnd w:id="44"/>
      <w:r w:rsidR="00E262C8">
        <w:rPr>
          <w:rStyle w:val="CommentReference"/>
        </w:rPr>
        <w:commentReference w:id="44"/>
      </w:r>
      <w:r w:rsidRPr="00F80C10">
        <w:rPr>
          <w:rFonts w:ascii="Times New Roman" w:hAnsi="Times New Roman"/>
          <w:bCs/>
          <w:sz w:val="22"/>
          <w:szCs w:val="22"/>
        </w:rPr>
        <w:t xml:space="preserve">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3DEE2F8B"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The rules on cumulation of aid as outlined in Article 5 of the de minimis Regulation (link below) will be respected.</w:t>
      </w:r>
    </w:p>
    <w:p w14:paraId="75A2AA41"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lastRenderedPageBreak/>
        <w:t xml:space="preserve">In line with Article 6(1) of the de minimis Regulation, as of 1 January 2026, information on de minimis aid granted under this scheme shall be made publicly available in the central register at national or Union Level. </w:t>
      </w:r>
    </w:p>
    <w:p w14:paraId="7C6A79BE" w14:textId="77777777" w:rsidR="00FA312A" w:rsidRPr="00F80C10" w:rsidRDefault="00FA312A">
      <w:pPr>
        <w:spacing w:line="360" w:lineRule="auto"/>
        <w:jc w:val="both"/>
        <w:rPr>
          <w:rFonts w:ascii="Times New Roman" w:hAnsi="Times New Roman"/>
          <w:bCs/>
          <w:sz w:val="22"/>
          <w:szCs w:val="22"/>
        </w:rPr>
      </w:pPr>
    </w:p>
    <w:p w14:paraId="1BCD713A" w14:textId="6BDDEE70" w:rsidR="00FA312A" w:rsidRPr="00F80C10" w:rsidRDefault="00F902E6">
      <w:pPr>
        <w:spacing w:line="360" w:lineRule="auto"/>
        <w:jc w:val="both"/>
        <w:rPr>
          <w:rFonts w:ascii="Times New Roman" w:hAnsi="Times New Roman"/>
          <w:bCs/>
          <w:sz w:val="22"/>
          <w:szCs w:val="22"/>
        </w:rPr>
      </w:pPr>
      <w:r w:rsidRPr="00F80C10">
        <w:rPr>
          <w:rFonts w:ascii="Times New Roman" w:hAnsi="Times New Roman"/>
          <w:bCs/>
          <w:sz w:val="22"/>
          <w:szCs w:val="22"/>
        </w:rPr>
        <w:t>Xjenza Malta</w:t>
      </w:r>
      <w:r w:rsidR="00874C8D" w:rsidRPr="00F80C10">
        <w:rPr>
          <w:rFonts w:ascii="Times New Roman" w:hAnsi="Times New Roman"/>
          <w:bCs/>
          <w:sz w:val="22"/>
          <w:szCs w:val="22"/>
        </w:rPr>
        <w:t xml:space="preserve"> shall retain the following records:</w:t>
      </w:r>
    </w:p>
    <w:p w14:paraId="337D73A5"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w:t>
      </w:r>
      <w:r w:rsidRPr="00F80C10">
        <w:rPr>
          <w:rFonts w:ascii="Times New Roman" w:hAnsi="Times New Roman"/>
          <w:bCs/>
          <w:sz w:val="22"/>
          <w:szCs w:val="22"/>
        </w:rPr>
        <w:tab/>
        <w:t xml:space="preserve">the identification of the beneficiary, </w:t>
      </w:r>
    </w:p>
    <w:p w14:paraId="6ECA55E8"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w:t>
      </w:r>
      <w:r w:rsidRPr="00F80C10">
        <w:rPr>
          <w:rFonts w:ascii="Times New Roman" w:hAnsi="Times New Roman"/>
          <w:bCs/>
          <w:sz w:val="22"/>
          <w:szCs w:val="22"/>
        </w:rPr>
        <w:tab/>
        <w:t xml:space="preserve">the aid amount, </w:t>
      </w:r>
    </w:p>
    <w:p w14:paraId="634EA4BC"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w:t>
      </w:r>
      <w:r w:rsidRPr="00F80C10">
        <w:rPr>
          <w:rFonts w:ascii="Times New Roman" w:hAnsi="Times New Roman"/>
          <w:bCs/>
          <w:sz w:val="22"/>
          <w:szCs w:val="22"/>
        </w:rPr>
        <w:tab/>
        <w:t xml:space="preserve">the granting date, </w:t>
      </w:r>
    </w:p>
    <w:p w14:paraId="5B129916"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w:t>
      </w:r>
      <w:r w:rsidRPr="00F80C10">
        <w:rPr>
          <w:rFonts w:ascii="Times New Roman" w:hAnsi="Times New Roman"/>
          <w:bCs/>
          <w:sz w:val="22"/>
          <w:szCs w:val="22"/>
        </w:rPr>
        <w:tab/>
        <w:t xml:space="preserve">the aid instrument, and </w:t>
      </w:r>
    </w:p>
    <w:p w14:paraId="7387C432" w14:textId="77777777"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w:t>
      </w:r>
      <w:r w:rsidRPr="00F80C10">
        <w:rPr>
          <w:rFonts w:ascii="Times New Roman" w:hAnsi="Times New Roman"/>
          <w:bCs/>
          <w:sz w:val="22"/>
          <w:szCs w:val="22"/>
        </w:rPr>
        <w:tab/>
        <w:t>the sector involved on the basis of the statistical classification of economic activities in the Union (‘NACE classification’).</w:t>
      </w:r>
    </w:p>
    <w:p w14:paraId="3A7E9EE3" w14:textId="77777777" w:rsidR="00FA312A" w:rsidRPr="00F80C10" w:rsidRDefault="00FA312A">
      <w:pPr>
        <w:spacing w:line="360" w:lineRule="auto"/>
        <w:jc w:val="both"/>
        <w:rPr>
          <w:rFonts w:ascii="Times New Roman" w:hAnsi="Times New Roman"/>
          <w:bCs/>
          <w:sz w:val="22"/>
          <w:szCs w:val="22"/>
        </w:rPr>
      </w:pPr>
    </w:p>
    <w:p w14:paraId="26A23386" w14:textId="7A0011B3" w:rsidR="00FA312A" w:rsidRPr="00F80C10" w:rsidRDefault="00874C8D">
      <w:pPr>
        <w:spacing w:line="360" w:lineRule="auto"/>
        <w:jc w:val="both"/>
        <w:rPr>
          <w:rFonts w:ascii="Times New Roman" w:hAnsi="Times New Roman"/>
          <w:bCs/>
          <w:sz w:val="22"/>
          <w:szCs w:val="22"/>
        </w:rPr>
      </w:pPr>
      <w:r w:rsidRPr="00F80C10">
        <w:rPr>
          <w:rFonts w:ascii="Times New Roman" w:hAnsi="Times New Roman"/>
          <w:bCs/>
          <w:sz w:val="22"/>
          <w:szCs w:val="22"/>
        </w:rPr>
        <w:t xml:space="preserve">More information on the de minimis </w:t>
      </w:r>
      <w:r w:rsidR="00BC7E18" w:rsidRPr="00F80C10">
        <w:rPr>
          <w:rFonts w:ascii="Times New Roman" w:hAnsi="Times New Roman"/>
          <w:bCs/>
          <w:sz w:val="22"/>
          <w:szCs w:val="22"/>
        </w:rPr>
        <w:t>R</w:t>
      </w:r>
      <w:r w:rsidRPr="00F80C10">
        <w:rPr>
          <w:rFonts w:ascii="Times New Roman" w:hAnsi="Times New Roman"/>
          <w:bCs/>
          <w:sz w:val="22"/>
          <w:szCs w:val="22"/>
        </w:rPr>
        <w:t xml:space="preserve">egulation can be found on the following link: </w:t>
      </w:r>
      <w:hyperlink r:id="rId21" w:history="1">
        <w:r w:rsidRPr="00F80C10">
          <w:rPr>
            <w:rStyle w:val="Hyperlink"/>
            <w:rFonts w:ascii="Times New Roman" w:hAnsi="Times New Roman"/>
            <w:bCs/>
            <w:sz w:val="22"/>
            <w:szCs w:val="22"/>
          </w:rPr>
          <w:t>https://eur-lex.europa.eu/eli/reg/2023/2831</w:t>
        </w:r>
      </w:hyperlink>
    </w:p>
    <w:bookmarkEnd w:id="43"/>
    <w:p w14:paraId="379F52FA" w14:textId="77777777" w:rsidR="00FA312A" w:rsidRDefault="00FA312A">
      <w:pPr>
        <w:spacing w:line="360" w:lineRule="auto"/>
        <w:jc w:val="both"/>
        <w:rPr>
          <w:rFonts w:ascii="Times New Roman" w:hAnsi="Times New Roman"/>
          <w:bCs/>
          <w:sz w:val="24"/>
        </w:rPr>
      </w:pPr>
    </w:p>
    <w:p w14:paraId="763F1C9B" w14:textId="7A137FE8" w:rsidR="00FA312A" w:rsidRDefault="00874C8D">
      <w:pPr>
        <w:spacing w:line="360" w:lineRule="auto"/>
        <w:jc w:val="both"/>
        <w:rPr>
          <w:rFonts w:ascii="Times New Roman" w:hAnsi="Times New Roman"/>
          <w:b/>
          <w:bCs/>
          <w:sz w:val="24"/>
          <w:u w:val="single"/>
        </w:rPr>
      </w:pPr>
      <w:r>
        <w:rPr>
          <w:rFonts w:ascii="Times New Roman" w:hAnsi="Times New Roman"/>
          <w:b/>
          <w:bCs/>
          <w:sz w:val="24"/>
          <w:u w:val="single"/>
        </w:rPr>
        <w:t>1</w:t>
      </w:r>
      <w:r w:rsidR="00BC7A35">
        <w:rPr>
          <w:rFonts w:ascii="Times New Roman" w:hAnsi="Times New Roman"/>
          <w:b/>
          <w:bCs/>
          <w:sz w:val="24"/>
          <w:u w:val="single"/>
        </w:rPr>
        <w:t>2.</w:t>
      </w:r>
      <w:r>
        <w:rPr>
          <w:rFonts w:ascii="Times New Roman" w:hAnsi="Times New Roman"/>
          <w:b/>
          <w:bCs/>
          <w:sz w:val="24"/>
          <w:u w:val="single"/>
        </w:rPr>
        <w:t xml:space="preserve"> Confidentiality of Submissions</w:t>
      </w:r>
    </w:p>
    <w:p w14:paraId="6E3953B4" w14:textId="77777777" w:rsidR="00FA312A" w:rsidRDefault="00FA312A">
      <w:pPr>
        <w:spacing w:line="360" w:lineRule="auto"/>
        <w:jc w:val="both"/>
        <w:rPr>
          <w:rFonts w:ascii="Times New Roman" w:hAnsi="Times New Roman"/>
          <w:bCs/>
          <w:sz w:val="12"/>
          <w:szCs w:val="12"/>
        </w:rPr>
      </w:pPr>
    </w:p>
    <w:p w14:paraId="284D01B9" w14:textId="77777777" w:rsidR="00FA312A" w:rsidRDefault="00874C8D">
      <w:pPr>
        <w:spacing w:line="360" w:lineRule="auto"/>
        <w:jc w:val="both"/>
        <w:rPr>
          <w:rFonts w:ascii="Times New Roman" w:hAnsi="Times New Roman"/>
          <w:bCs/>
          <w:sz w:val="22"/>
          <w:szCs w:val="22"/>
        </w:rPr>
      </w:pPr>
      <w:r>
        <w:rPr>
          <w:rFonts w:ascii="Times New Roman" w:hAnsi="Times New Roman"/>
          <w:bCs/>
          <w:sz w:val="22"/>
          <w:szCs w:val="22"/>
        </w:rPr>
        <w:t>Unless otherwise indicated, all application submissions shall be treated in strict confidence.</w:t>
      </w:r>
    </w:p>
    <w:p w14:paraId="2D47EE40" w14:textId="12156D2D" w:rsidR="00FA312A" w:rsidRDefault="00874C8D">
      <w:pPr>
        <w:spacing w:line="360" w:lineRule="auto"/>
        <w:jc w:val="both"/>
        <w:rPr>
          <w:rFonts w:ascii="Times New Roman" w:hAnsi="Times New Roman"/>
          <w:bCs/>
          <w:sz w:val="22"/>
          <w:szCs w:val="22"/>
        </w:rPr>
      </w:pPr>
      <w:r>
        <w:rPr>
          <w:rFonts w:ascii="Times New Roman" w:hAnsi="Times New Roman"/>
          <w:bCs/>
          <w:sz w:val="22"/>
          <w:szCs w:val="22"/>
        </w:rPr>
        <w:t xml:space="preserve">The data collected by </w:t>
      </w:r>
      <w:commentRangeStart w:id="45"/>
      <w:r w:rsidR="00332248">
        <w:rPr>
          <w:rFonts w:ascii="Times New Roman" w:hAnsi="Times New Roman"/>
          <w:bCs/>
          <w:sz w:val="22"/>
          <w:szCs w:val="22"/>
        </w:rPr>
        <w:t>Xjenza Malta</w:t>
      </w:r>
      <w:r>
        <w:rPr>
          <w:rFonts w:ascii="Times New Roman" w:hAnsi="Times New Roman"/>
          <w:bCs/>
          <w:sz w:val="22"/>
          <w:szCs w:val="22"/>
        </w:rPr>
        <w:t xml:space="preserve"> via the application for the aid and its subsequent processing by </w:t>
      </w:r>
      <w:r w:rsidR="00332248">
        <w:rPr>
          <w:rFonts w:ascii="Times New Roman" w:hAnsi="Times New Roman"/>
          <w:bCs/>
          <w:sz w:val="22"/>
          <w:szCs w:val="22"/>
        </w:rPr>
        <w:t>Xjenza Malta</w:t>
      </w:r>
      <w:r>
        <w:rPr>
          <w:rFonts w:ascii="Times New Roman" w:hAnsi="Times New Roman"/>
          <w:bCs/>
          <w:sz w:val="22"/>
          <w:szCs w:val="22"/>
        </w:rPr>
        <w:t xml:space="preserve"> </w:t>
      </w:r>
      <w:commentRangeEnd w:id="45"/>
      <w:r w:rsidR="00E262C8">
        <w:rPr>
          <w:rStyle w:val="CommentReference"/>
        </w:rPr>
        <w:commentReference w:id="45"/>
      </w:r>
      <w:r>
        <w:rPr>
          <w:rFonts w:ascii="Times New Roman" w:hAnsi="Times New Roman"/>
          <w:bCs/>
          <w:sz w:val="22"/>
          <w:szCs w:val="22"/>
        </w:rPr>
        <w:t>to evaluate data subject’s request for aid under the Scheme is in line with:</w:t>
      </w:r>
    </w:p>
    <w:p w14:paraId="3B8BD123" w14:textId="279EE04E"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The Rules for Participation;</w:t>
      </w:r>
    </w:p>
    <w:p w14:paraId="7DE2F4EB" w14:textId="1ADA5D16"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 xml:space="preserve">Commission Regulation (EU) </w:t>
      </w:r>
      <w:r w:rsidR="00BC7E18" w:rsidRPr="00BC7E18">
        <w:rPr>
          <w:rFonts w:ascii="Times New Roman" w:hAnsi="Times New Roman"/>
          <w:bCs/>
          <w:sz w:val="22"/>
          <w:szCs w:val="22"/>
        </w:rPr>
        <w:t xml:space="preserve">2023/2831 of 13 December 2023 </w:t>
      </w:r>
      <w:r>
        <w:rPr>
          <w:rFonts w:ascii="Times New Roman" w:hAnsi="Times New Roman"/>
          <w:bCs/>
          <w:sz w:val="22"/>
          <w:szCs w:val="22"/>
        </w:rPr>
        <w:t>on the application of Articles 107 and 108 of the Treaty on the Functioning of the European Union to de minimis aid(</w:t>
      </w:r>
      <w:r w:rsidR="00BC7E18">
        <w:rPr>
          <w:rFonts w:ascii="Times New Roman" w:hAnsi="Times New Roman"/>
          <w:bCs/>
          <w:sz w:val="22"/>
          <w:szCs w:val="22"/>
        </w:rPr>
        <w:t xml:space="preserve">the </w:t>
      </w:r>
      <w:r>
        <w:rPr>
          <w:rFonts w:ascii="Times New Roman" w:hAnsi="Times New Roman"/>
          <w:bCs/>
          <w:sz w:val="22"/>
          <w:szCs w:val="22"/>
        </w:rPr>
        <w:t>de minimis Regulation);</w:t>
      </w:r>
    </w:p>
    <w:p w14:paraId="06DAC6F9" w14:textId="51942577"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 xml:space="preserve">Data Protection Act, (CAP 586 of the Laws of Malta) and Regulation (EU) 2016/679 of the European Parliament and of </w:t>
      </w:r>
      <w:r w:rsidR="00332248">
        <w:rPr>
          <w:rFonts w:ascii="Times New Roman" w:hAnsi="Times New Roman"/>
          <w:bCs/>
          <w:sz w:val="22"/>
          <w:szCs w:val="22"/>
        </w:rPr>
        <w:t>Xjenza Malta</w:t>
      </w:r>
      <w:r>
        <w:rPr>
          <w:rFonts w:ascii="Times New Roman" w:hAnsi="Times New Roman"/>
          <w:bCs/>
          <w:sz w:val="22"/>
          <w:szCs w:val="22"/>
        </w:rPr>
        <w:t xml:space="preserve"> </w:t>
      </w:r>
      <w:r w:rsidR="00332248">
        <w:rPr>
          <w:rFonts w:ascii="Times New Roman" w:hAnsi="Times New Roman"/>
          <w:bCs/>
          <w:sz w:val="22"/>
          <w:szCs w:val="22"/>
        </w:rPr>
        <w:t>(LN112/2024)</w:t>
      </w:r>
      <w:r w:rsidR="00F80C10">
        <w:rPr>
          <w:rFonts w:ascii="Times New Roman" w:hAnsi="Times New Roman"/>
          <w:bCs/>
          <w:sz w:val="22"/>
          <w:szCs w:val="22"/>
        </w:rPr>
        <w:t xml:space="preserve"> </w:t>
      </w:r>
      <w:r>
        <w:rPr>
          <w:rFonts w:ascii="Times New Roman" w:hAnsi="Times New Roman"/>
          <w:bCs/>
          <w:sz w:val="22"/>
          <w:szCs w:val="22"/>
        </w:rPr>
        <w:t>on the protection of natural persons with regard to the processing of personal data and on the free movement of such data, and repealing Directive 95/46/EC (General Data Protection Regulation).</w:t>
      </w:r>
    </w:p>
    <w:p w14:paraId="120FEBA4" w14:textId="77777777" w:rsidR="00FA312A" w:rsidRDefault="00874C8D">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7CFBA5D" w14:textId="77777777" w:rsidR="00FA312A" w:rsidRDefault="00FA312A">
      <w:pPr>
        <w:rPr>
          <w:rFonts w:ascii="Times New Roman" w:hAnsi="Times New Roman"/>
          <w:bCs/>
          <w:sz w:val="22"/>
          <w:szCs w:val="22"/>
        </w:rPr>
      </w:pPr>
    </w:p>
    <w:p w14:paraId="472D35B6" w14:textId="40404DC9" w:rsidR="00FA312A" w:rsidRDefault="00874C8D">
      <w:pPr>
        <w:spacing w:line="360" w:lineRule="auto"/>
        <w:jc w:val="both"/>
        <w:rPr>
          <w:rFonts w:ascii="Times New Roman" w:hAnsi="Times New Roman"/>
          <w:b/>
          <w:sz w:val="24"/>
          <w:u w:val="single"/>
        </w:rPr>
      </w:pPr>
      <w:r>
        <w:rPr>
          <w:rFonts w:ascii="Times New Roman" w:hAnsi="Times New Roman"/>
          <w:b/>
          <w:sz w:val="24"/>
          <w:u w:val="single"/>
        </w:rPr>
        <w:t>1</w:t>
      </w:r>
      <w:r w:rsidR="00BC7A35">
        <w:rPr>
          <w:rFonts w:ascii="Times New Roman" w:hAnsi="Times New Roman"/>
          <w:b/>
          <w:sz w:val="24"/>
          <w:u w:val="single"/>
        </w:rPr>
        <w:t>3.</w:t>
      </w:r>
      <w:r>
        <w:rPr>
          <w:rFonts w:ascii="Times New Roman" w:hAnsi="Times New Roman"/>
          <w:b/>
          <w:sz w:val="24"/>
          <w:u w:val="single"/>
        </w:rPr>
        <w:t xml:space="preserve"> Further Information</w:t>
      </w:r>
    </w:p>
    <w:p w14:paraId="2C725C3D" w14:textId="77777777" w:rsidR="00FA312A" w:rsidRDefault="00FA312A">
      <w:pPr>
        <w:spacing w:line="360" w:lineRule="auto"/>
        <w:jc w:val="both"/>
        <w:rPr>
          <w:rFonts w:ascii="Times New Roman" w:hAnsi="Times New Roman"/>
          <w:b/>
          <w:sz w:val="10"/>
          <w:szCs w:val="10"/>
          <w:u w:val="single"/>
        </w:rPr>
      </w:pPr>
    </w:p>
    <w:p w14:paraId="4A1B8CDB" w14:textId="570F66CA" w:rsidR="00973D70" w:rsidRDefault="00874C8D" w:rsidP="00973D70">
      <w:pPr>
        <w:spacing w:line="360" w:lineRule="auto"/>
        <w:rPr>
          <w:rFonts w:ascii="Times New Roman" w:hAnsi="Times New Roman"/>
          <w:sz w:val="22"/>
          <w:szCs w:val="22"/>
        </w:rPr>
      </w:pPr>
      <w:r>
        <w:rPr>
          <w:rFonts w:ascii="Times New Roman" w:hAnsi="Times New Roman"/>
          <w:sz w:val="22"/>
          <w:szCs w:val="22"/>
        </w:rPr>
        <w:t>For further information kindly contact the Scheme Administrator as per details belo</w:t>
      </w:r>
      <w:r w:rsidR="001629A4">
        <w:rPr>
          <w:rFonts w:ascii="Times New Roman" w:hAnsi="Times New Roman"/>
          <w:sz w:val="22"/>
          <w:szCs w:val="22"/>
        </w:rPr>
        <w:t xml:space="preserve">w: </w:t>
      </w:r>
      <w:hyperlink r:id="rId22" w:history="1">
        <w:r w:rsidR="001629A4">
          <w:rPr>
            <w:rStyle w:val="Hyperlink"/>
            <w:rFonts w:ascii="Times New Roman" w:hAnsi="Times New Roman"/>
            <w:sz w:val="22"/>
            <w:szCs w:val="22"/>
          </w:rPr>
          <w:t>eicscheme.xjenzamalta@gov.mt</w:t>
        </w:r>
      </w:hyperlink>
      <w:r w:rsidR="00B57D99">
        <w:rPr>
          <w:rFonts w:ascii="Times New Roman" w:hAnsi="Times New Roman"/>
          <w:sz w:val="22"/>
          <w:szCs w:val="22"/>
        </w:rPr>
        <w:t xml:space="preserve"> </w:t>
      </w:r>
      <w:r w:rsidR="001629A4">
        <w:rPr>
          <w:rFonts w:ascii="Times New Roman" w:hAnsi="Times New Roman"/>
          <w:sz w:val="22"/>
          <w:szCs w:val="22"/>
        </w:rPr>
        <w:t xml:space="preserve"> </w:t>
      </w:r>
      <w:hyperlink r:id="rId23" w:history="1"/>
      <w:r w:rsidR="00973D70">
        <w:rPr>
          <w:rFonts w:ascii="Times New Roman" w:hAnsi="Times New Roman"/>
          <w:sz w:val="22"/>
          <w:szCs w:val="22"/>
          <w:u w:val="single"/>
        </w:rPr>
        <w:br/>
      </w:r>
    </w:p>
    <w:p w14:paraId="264FCB9D" w14:textId="725BE2DF" w:rsidR="00FA312A" w:rsidRDefault="00874C8D">
      <w:pPr>
        <w:spacing w:line="360" w:lineRule="auto"/>
        <w:rPr>
          <w:rFonts w:ascii="Times New Roman" w:hAnsi="Times New Roman"/>
          <w:sz w:val="22"/>
          <w:szCs w:val="22"/>
        </w:rPr>
      </w:pPr>
      <w:r>
        <w:rPr>
          <w:rFonts w:ascii="Times New Roman" w:hAnsi="Times New Roman"/>
          <w:sz w:val="22"/>
          <w:szCs w:val="22"/>
          <w:u w:val="single"/>
        </w:rPr>
        <w:lastRenderedPageBreak/>
        <w:br/>
      </w:r>
    </w:p>
    <w:sectPr w:rsidR="00FA312A">
      <w:headerReference w:type="even" r:id="rId24"/>
      <w:footerReference w:type="default" r:id="rId25"/>
      <w:footnotePr>
        <w:numFmt w:val="chicago"/>
      </w:footnotePr>
      <w:pgSz w:w="11907" w:h="16840"/>
      <w:pgMar w:top="1134" w:right="1134" w:bottom="1440" w:left="1440" w:header="1315"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8" w:author="Pace Jean at XjenzaMalta" w:date="2024-07-10T10:25:00Z" w:initials="JP">
    <w:p w14:paraId="409F6398" w14:textId="398683F1" w:rsidR="00C10500" w:rsidRDefault="00C10500" w:rsidP="00C10500">
      <w:pPr>
        <w:pStyle w:val="CommentText"/>
      </w:pPr>
      <w:r>
        <w:rPr>
          <w:rStyle w:val="CommentReference"/>
        </w:rPr>
        <w:annotationRef/>
      </w:r>
      <w:r>
        <w:t>Is it still a council now that we are not MCST anymore?</w:t>
      </w:r>
    </w:p>
  </w:comment>
  <w:comment w:id="39" w:author="Pace Jean at XjenzaMalta" w:date="2024-07-10T10:42:00Z" w:initials="JP">
    <w:p w14:paraId="5818C1E0" w14:textId="77777777" w:rsidR="00B82A28" w:rsidRDefault="00B82A28" w:rsidP="00B82A28">
      <w:pPr>
        <w:pStyle w:val="CommentText"/>
      </w:pPr>
      <w:r>
        <w:rPr>
          <w:rStyle w:val="CommentReference"/>
        </w:rPr>
        <w:annotationRef/>
      </w:r>
      <w:r>
        <w:t>same</w:t>
      </w:r>
    </w:p>
  </w:comment>
  <w:comment w:id="40" w:author="Pace Jean at XjenzaMalta" w:date="2024-07-10T10:46:00Z" w:initials="JP">
    <w:p w14:paraId="06C88B9D" w14:textId="77777777" w:rsidR="00B82A28" w:rsidRDefault="00B82A28" w:rsidP="00B82A28">
      <w:pPr>
        <w:pStyle w:val="CommentText"/>
      </w:pPr>
      <w:r>
        <w:rPr>
          <w:rStyle w:val="CommentReference"/>
        </w:rPr>
        <w:annotationRef/>
      </w:r>
      <w:r>
        <w:t>same</w:t>
      </w:r>
    </w:p>
  </w:comment>
  <w:comment w:id="41" w:author="Pace Jean at XjenzaMalta" w:date="2024-07-10T10:47:00Z" w:initials="JP">
    <w:p w14:paraId="73B8305A" w14:textId="77777777" w:rsidR="00B82A28" w:rsidRDefault="00B82A28" w:rsidP="00B82A28">
      <w:pPr>
        <w:pStyle w:val="CommentText"/>
      </w:pPr>
      <w:r>
        <w:rPr>
          <w:rStyle w:val="CommentReference"/>
        </w:rPr>
        <w:annotationRef/>
      </w:r>
      <w:r>
        <w:t>same</w:t>
      </w:r>
    </w:p>
  </w:comment>
  <w:comment w:id="42" w:author="Pace Jean at XjenzaMalta" w:date="2024-07-10T10:54:00Z" w:initials="JP">
    <w:p w14:paraId="72C7C2D8" w14:textId="77777777" w:rsidR="00891FFE" w:rsidRDefault="00891FFE" w:rsidP="00891FFE">
      <w:pPr>
        <w:pStyle w:val="CommentText"/>
      </w:pPr>
      <w:r>
        <w:rPr>
          <w:rStyle w:val="CommentReference"/>
        </w:rPr>
        <w:annotationRef/>
      </w:r>
      <w:r>
        <w:t>same</w:t>
      </w:r>
    </w:p>
  </w:comment>
  <w:comment w:id="44" w:author="Pace Jean at XjenzaMalta" w:date="2024-07-10T13:51:00Z" w:initials="JP">
    <w:p w14:paraId="0F384954" w14:textId="77777777" w:rsidR="00E262C8" w:rsidRDefault="00E262C8" w:rsidP="00E262C8">
      <w:pPr>
        <w:pStyle w:val="CommentText"/>
      </w:pPr>
      <w:r>
        <w:rPr>
          <w:rStyle w:val="CommentReference"/>
        </w:rPr>
        <w:annotationRef/>
      </w:r>
      <w:r>
        <w:t>same</w:t>
      </w:r>
    </w:p>
  </w:comment>
  <w:comment w:id="45" w:author="Pace Jean at XjenzaMalta" w:date="2024-07-10T13:51:00Z" w:initials="JP">
    <w:p w14:paraId="45D50D2E" w14:textId="77777777" w:rsidR="00E262C8" w:rsidRDefault="00E262C8" w:rsidP="00E262C8">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9F6398" w15:done="0"/>
  <w15:commentEx w15:paraId="5818C1E0" w15:done="0"/>
  <w15:commentEx w15:paraId="06C88B9D" w15:done="0"/>
  <w15:commentEx w15:paraId="73B8305A" w15:done="0"/>
  <w15:commentEx w15:paraId="72C7C2D8" w15:done="0"/>
  <w15:commentEx w15:paraId="0F384954" w15:done="0"/>
  <w15:commentEx w15:paraId="45D50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99CC8E" w16cex:dateUtc="2024-07-10T08:25:00Z"/>
  <w16cex:commentExtensible w16cex:durableId="1AF18C45" w16cex:dateUtc="2024-07-10T08:42:00Z"/>
  <w16cex:commentExtensible w16cex:durableId="1BFECEC8" w16cex:dateUtc="2024-07-10T08:46:00Z"/>
  <w16cex:commentExtensible w16cex:durableId="64F08A7E" w16cex:dateUtc="2024-07-10T08:47:00Z"/>
  <w16cex:commentExtensible w16cex:durableId="4C7FB505" w16cex:dateUtc="2024-07-10T08:54:00Z"/>
  <w16cex:commentExtensible w16cex:durableId="46F6BB61" w16cex:dateUtc="2024-07-10T11:51:00Z"/>
  <w16cex:commentExtensible w16cex:durableId="454A8BF2" w16cex:dateUtc="2024-07-10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9F6398" w16cid:durableId="0699CC8E"/>
  <w16cid:commentId w16cid:paraId="5818C1E0" w16cid:durableId="1AF18C45"/>
  <w16cid:commentId w16cid:paraId="06C88B9D" w16cid:durableId="1BFECEC8"/>
  <w16cid:commentId w16cid:paraId="73B8305A" w16cid:durableId="64F08A7E"/>
  <w16cid:commentId w16cid:paraId="72C7C2D8" w16cid:durableId="4C7FB505"/>
  <w16cid:commentId w16cid:paraId="0F384954" w16cid:durableId="46F6BB61"/>
  <w16cid:commentId w16cid:paraId="45D50D2E" w16cid:durableId="454A8B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9C56D" w14:textId="77777777" w:rsidR="007B782F" w:rsidRDefault="007B782F">
      <w:r>
        <w:separator/>
      </w:r>
    </w:p>
  </w:endnote>
  <w:endnote w:type="continuationSeparator" w:id="0">
    <w:p w14:paraId="1B51D7B8" w14:textId="77777777" w:rsidR="007B782F" w:rsidRDefault="007B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Klee One"/>
    <w:charset w:val="8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C1933" w14:textId="77777777" w:rsidR="00FA312A" w:rsidRDefault="00874C8D">
    <w:pPr>
      <w:pBdr>
        <w:top w:val="single" w:sz="4" w:space="5" w:color="auto"/>
      </w:pBdr>
      <w:tabs>
        <w:tab w:val="right" w:pos="9000"/>
      </w:tabs>
      <w:spacing w:before="120"/>
      <w:ind w:right="28"/>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15</w:t>
    </w:r>
    <w:r>
      <w:rPr>
        <w:rFonts w:cs="Arial"/>
        <w:sz w:val="16"/>
        <w:szCs w:val="16"/>
      </w:rPr>
      <w:fldChar w:fldCharType="end"/>
    </w:r>
  </w:p>
  <w:p w14:paraId="347F8A3A" w14:textId="77777777" w:rsidR="00FA312A" w:rsidRDefault="00FA31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B5D01" w14:textId="77777777" w:rsidR="007B782F" w:rsidRDefault="007B782F">
      <w:r>
        <w:separator/>
      </w:r>
    </w:p>
  </w:footnote>
  <w:footnote w:type="continuationSeparator" w:id="0">
    <w:p w14:paraId="3EABED64" w14:textId="77777777" w:rsidR="007B782F" w:rsidRDefault="007B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2AFE" w14:textId="41D03534" w:rsidR="00FA312A" w:rsidRDefault="00FA312A">
    <w:pPr>
      <w:tabs>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1137A" w14:textId="77777777" w:rsidR="00FA312A" w:rsidRDefault="00874C8D">
    <w:r>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6407BBA"/>
    <w:multiLevelType w:val="multilevel"/>
    <w:tmpl w:val="06407BB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1" w15:restartNumberingAfterBreak="0">
    <w:nsid w:val="0D0A71BD"/>
    <w:multiLevelType w:val="multilevel"/>
    <w:tmpl w:val="0D0A71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D231FE9"/>
    <w:multiLevelType w:val="multilevel"/>
    <w:tmpl w:val="0D231FE9"/>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0E3F31A1"/>
    <w:multiLevelType w:val="multilevel"/>
    <w:tmpl w:val="0E3F31A1"/>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957A19"/>
    <w:multiLevelType w:val="multilevel"/>
    <w:tmpl w:val="0F957A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0E3024D"/>
    <w:multiLevelType w:val="multilevel"/>
    <w:tmpl w:val="10E302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0822A1"/>
    <w:multiLevelType w:val="multilevel"/>
    <w:tmpl w:val="110822A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7A6CF9"/>
    <w:multiLevelType w:val="hybridMultilevel"/>
    <w:tmpl w:val="CAE430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EA1B59"/>
    <w:multiLevelType w:val="multilevel"/>
    <w:tmpl w:val="13EA1B59"/>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14F5225E"/>
    <w:multiLevelType w:val="hybridMultilevel"/>
    <w:tmpl w:val="673E4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D220C5"/>
    <w:multiLevelType w:val="multilevel"/>
    <w:tmpl w:val="1AD22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7526D9"/>
    <w:multiLevelType w:val="multilevel"/>
    <w:tmpl w:val="1E7526D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E60F5D"/>
    <w:multiLevelType w:val="multilevel"/>
    <w:tmpl w:val="29E60F5D"/>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2A4E2B0A"/>
    <w:multiLevelType w:val="multilevel"/>
    <w:tmpl w:val="2A4E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64693F"/>
    <w:multiLevelType w:val="multilevel"/>
    <w:tmpl w:val="4164693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082233"/>
    <w:multiLevelType w:val="multilevel"/>
    <w:tmpl w:val="48082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DD1D0E"/>
    <w:multiLevelType w:val="multilevel"/>
    <w:tmpl w:val="48DD1D0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7" w15:restartNumberingAfterBreak="0">
    <w:nsid w:val="48E37B0B"/>
    <w:multiLevelType w:val="multilevel"/>
    <w:tmpl w:val="48E37B0B"/>
    <w:lvl w:ilvl="0">
      <w:start w:val="1"/>
      <w:numFmt w:val="bullet"/>
      <w:pStyle w:val="NormalIndent1"/>
      <w:lvlText w:val=""/>
      <w:lvlJc w:val="left"/>
      <w:pPr>
        <w:tabs>
          <w:tab w:val="left" w:pos="781"/>
        </w:tabs>
        <w:ind w:left="781" w:hanging="360"/>
      </w:pPr>
      <w:rPr>
        <w:rFonts w:ascii="Wingdings" w:hAnsi="Wingdings" w:hint="default"/>
      </w:rPr>
    </w:lvl>
    <w:lvl w:ilvl="1">
      <w:start w:val="1"/>
      <w:numFmt w:val="bullet"/>
      <w:lvlText w:val="o"/>
      <w:lvlJc w:val="left"/>
      <w:pPr>
        <w:tabs>
          <w:tab w:val="left" w:pos="1501"/>
        </w:tabs>
        <w:ind w:left="1501" w:hanging="360"/>
      </w:pPr>
      <w:rPr>
        <w:rFonts w:ascii="Courier New" w:hAnsi="Courier New" w:cs="Courier New" w:hint="default"/>
      </w:rPr>
    </w:lvl>
    <w:lvl w:ilvl="2">
      <w:start w:val="1"/>
      <w:numFmt w:val="bullet"/>
      <w:lvlText w:val=""/>
      <w:lvlJc w:val="left"/>
      <w:pPr>
        <w:tabs>
          <w:tab w:val="left" w:pos="2221"/>
        </w:tabs>
        <w:ind w:left="2221" w:hanging="360"/>
      </w:pPr>
      <w:rPr>
        <w:rFonts w:ascii="Wingdings" w:hAnsi="Wingdings" w:hint="default"/>
      </w:rPr>
    </w:lvl>
    <w:lvl w:ilvl="3">
      <w:start w:val="1"/>
      <w:numFmt w:val="bullet"/>
      <w:lvlText w:val=""/>
      <w:lvlJc w:val="left"/>
      <w:pPr>
        <w:tabs>
          <w:tab w:val="left" w:pos="2941"/>
        </w:tabs>
        <w:ind w:left="2941" w:hanging="360"/>
      </w:pPr>
      <w:rPr>
        <w:rFonts w:ascii="Symbol" w:hAnsi="Symbol" w:hint="default"/>
      </w:rPr>
    </w:lvl>
    <w:lvl w:ilvl="4">
      <w:start w:val="1"/>
      <w:numFmt w:val="bullet"/>
      <w:lvlText w:val="o"/>
      <w:lvlJc w:val="left"/>
      <w:pPr>
        <w:tabs>
          <w:tab w:val="left" w:pos="3661"/>
        </w:tabs>
        <w:ind w:left="3661" w:hanging="360"/>
      </w:pPr>
      <w:rPr>
        <w:rFonts w:ascii="Courier New" w:hAnsi="Courier New" w:cs="Courier New" w:hint="default"/>
      </w:rPr>
    </w:lvl>
    <w:lvl w:ilvl="5">
      <w:start w:val="1"/>
      <w:numFmt w:val="bullet"/>
      <w:lvlText w:val=""/>
      <w:lvlJc w:val="left"/>
      <w:pPr>
        <w:tabs>
          <w:tab w:val="left" w:pos="4381"/>
        </w:tabs>
        <w:ind w:left="4381" w:hanging="360"/>
      </w:pPr>
      <w:rPr>
        <w:rFonts w:ascii="Wingdings" w:hAnsi="Wingdings" w:hint="default"/>
      </w:rPr>
    </w:lvl>
    <w:lvl w:ilvl="6">
      <w:start w:val="1"/>
      <w:numFmt w:val="bullet"/>
      <w:lvlText w:val=""/>
      <w:lvlJc w:val="left"/>
      <w:pPr>
        <w:tabs>
          <w:tab w:val="left" w:pos="5101"/>
        </w:tabs>
        <w:ind w:left="5101" w:hanging="360"/>
      </w:pPr>
      <w:rPr>
        <w:rFonts w:ascii="Symbol" w:hAnsi="Symbol" w:hint="default"/>
      </w:rPr>
    </w:lvl>
    <w:lvl w:ilvl="7">
      <w:start w:val="1"/>
      <w:numFmt w:val="bullet"/>
      <w:lvlText w:val="o"/>
      <w:lvlJc w:val="left"/>
      <w:pPr>
        <w:tabs>
          <w:tab w:val="left" w:pos="5821"/>
        </w:tabs>
        <w:ind w:left="5821" w:hanging="360"/>
      </w:pPr>
      <w:rPr>
        <w:rFonts w:ascii="Courier New" w:hAnsi="Courier New" w:cs="Courier New" w:hint="default"/>
      </w:rPr>
    </w:lvl>
    <w:lvl w:ilvl="8">
      <w:start w:val="1"/>
      <w:numFmt w:val="bullet"/>
      <w:lvlText w:val=""/>
      <w:lvlJc w:val="left"/>
      <w:pPr>
        <w:tabs>
          <w:tab w:val="left" w:pos="6541"/>
        </w:tabs>
        <w:ind w:left="6541" w:hanging="360"/>
      </w:pPr>
      <w:rPr>
        <w:rFonts w:ascii="Wingdings" w:hAnsi="Wingdings" w:hint="default"/>
      </w:rPr>
    </w:lvl>
  </w:abstractNum>
  <w:abstractNum w:abstractNumId="28" w15:restartNumberingAfterBreak="0">
    <w:nsid w:val="4A154D5F"/>
    <w:multiLevelType w:val="multilevel"/>
    <w:tmpl w:val="4A154D5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B04DEE"/>
    <w:multiLevelType w:val="multilevel"/>
    <w:tmpl w:val="4CB04DEE"/>
    <w:lvl w:ilvl="0">
      <w:start w:val="1"/>
      <w:numFmt w:val="decimalZero"/>
      <w:pStyle w:val="RefDocItem"/>
      <w:lvlText w:val="%1."/>
      <w:lvlJc w:val="left"/>
      <w:pPr>
        <w:tabs>
          <w:tab w:val="left" w:pos="1287"/>
        </w:tabs>
        <w:ind w:left="1287" w:hanging="153"/>
      </w:pPr>
      <w:rPr>
        <w:rFonts w:hint="default"/>
      </w:rPr>
    </w:lvl>
    <w:lvl w:ilvl="1">
      <w:start w:val="1"/>
      <w:numFmt w:val="upperLetter"/>
      <w:lvlText w:val="%2."/>
      <w:lvlJc w:val="left"/>
      <w:pPr>
        <w:tabs>
          <w:tab w:val="left" w:pos="2211"/>
        </w:tabs>
        <w:ind w:left="2211" w:hanging="564"/>
      </w:pPr>
      <w:rPr>
        <w:rFonts w:hint="default"/>
      </w:r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30" w15:restartNumberingAfterBreak="0">
    <w:nsid w:val="5756595B"/>
    <w:multiLevelType w:val="multilevel"/>
    <w:tmpl w:val="57565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F7610A"/>
    <w:multiLevelType w:val="multilevel"/>
    <w:tmpl w:val="57F7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481232"/>
    <w:multiLevelType w:val="multilevel"/>
    <w:tmpl w:val="5B4812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007BD4"/>
    <w:multiLevelType w:val="multilevel"/>
    <w:tmpl w:val="5E00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7A494E"/>
    <w:multiLevelType w:val="multilevel"/>
    <w:tmpl w:val="5E7A494E"/>
    <w:lvl w:ilvl="0">
      <w:start w:val="1"/>
      <w:numFmt w:val="bullet"/>
      <w:pStyle w:val="BulletedList1"/>
      <w:lvlText w:val=""/>
      <w:lvlJc w:val="left"/>
      <w:pPr>
        <w:tabs>
          <w:tab w:val="left" w:pos="1287"/>
        </w:tabs>
        <w:ind w:left="1287" w:hanging="360"/>
      </w:pPr>
      <w:rPr>
        <w:rFonts w:ascii="Symbol" w:hAnsi="Symbol" w:hint="default"/>
      </w:rPr>
    </w:lvl>
    <w:lvl w:ilvl="1">
      <w:start w:val="1"/>
      <w:numFmt w:val="decimal"/>
      <w:pStyle w:val="NumberedList1"/>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60D21B92"/>
    <w:multiLevelType w:val="multilevel"/>
    <w:tmpl w:val="60D21B92"/>
    <w:lvl w:ilvl="0">
      <w:start w:val="1"/>
      <w:numFmt w:val="decimal"/>
      <w:lvlText w:val="%1."/>
      <w:lvlJc w:val="left"/>
      <w:pPr>
        <w:tabs>
          <w:tab w:val="left" w:pos="2716"/>
        </w:tabs>
        <w:ind w:left="2716" w:hanging="360"/>
      </w:pPr>
      <w:rPr>
        <w:rFonts w:hint="default"/>
      </w:rPr>
    </w:lvl>
    <w:lvl w:ilvl="1">
      <w:start w:val="1"/>
      <w:numFmt w:val="bullet"/>
      <w:pStyle w:val="BulletedList2"/>
      <w:lvlText w:val=""/>
      <w:lvlJc w:val="left"/>
      <w:pPr>
        <w:tabs>
          <w:tab w:val="left" w:pos="2716"/>
        </w:tabs>
        <w:ind w:left="2716" w:hanging="360"/>
      </w:pPr>
      <w:rPr>
        <w:rFonts w:ascii="Symbol" w:hAnsi="Symbol"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36" w15:restartNumberingAfterBreak="0">
    <w:nsid w:val="62081AB7"/>
    <w:multiLevelType w:val="multilevel"/>
    <w:tmpl w:val="62081AB7"/>
    <w:lvl w:ilvl="0">
      <w:start w:val="1"/>
      <w:numFmt w:val="decimal"/>
      <w:pStyle w:val="Heading1"/>
      <w:lvlText w:val="%1."/>
      <w:lvlJc w:val="left"/>
      <w:pPr>
        <w:tabs>
          <w:tab w:val="left"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7" w15:restartNumberingAfterBreak="0">
    <w:nsid w:val="62B04BCA"/>
    <w:multiLevelType w:val="multilevel"/>
    <w:tmpl w:val="62B04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C451D3"/>
    <w:multiLevelType w:val="multilevel"/>
    <w:tmpl w:val="62C451D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3A928AF"/>
    <w:multiLevelType w:val="multilevel"/>
    <w:tmpl w:val="63A928AF"/>
    <w:lvl w:ilvl="0">
      <w:start w:val="1"/>
      <w:numFmt w:val="decimal"/>
      <w:pStyle w:val="ActionPoints"/>
      <w:lvlText w:val="Action 1.%1"/>
      <w:lvlJc w:val="left"/>
      <w:pPr>
        <w:tabs>
          <w:tab w:val="left" w:pos="1287"/>
        </w:tabs>
        <w:ind w:left="1287"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674D3F35"/>
    <w:multiLevelType w:val="multilevel"/>
    <w:tmpl w:val="674D3F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D91A47"/>
    <w:multiLevelType w:val="multilevel"/>
    <w:tmpl w:val="68D91A47"/>
    <w:lvl w:ilvl="0">
      <w:start w:val="1"/>
      <w:numFmt w:val="decimal"/>
      <w:lvlText w:val="%1."/>
      <w:lvlJc w:val="left"/>
      <w:pPr>
        <w:tabs>
          <w:tab w:val="left" w:pos="2716"/>
        </w:tabs>
        <w:ind w:left="2716" w:hanging="360"/>
      </w:pPr>
      <w:rPr>
        <w:rFonts w:hint="default"/>
      </w:rPr>
    </w:lvl>
    <w:lvl w:ilvl="1">
      <w:start w:val="1"/>
      <w:numFmt w:val="decimal"/>
      <w:pStyle w:val="NumberedList2"/>
      <w:lvlText w:val="%2."/>
      <w:lvlJc w:val="left"/>
      <w:pPr>
        <w:tabs>
          <w:tab w:val="left" w:pos="2716"/>
        </w:tabs>
        <w:ind w:left="2716" w:hanging="360"/>
      </w:pPr>
      <w:rPr>
        <w:rFonts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42" w15:restartNumberingAfterBreak="0">
    <w:nsid w:val="6AE529FE"/>
    <w:multiLevelType w:val="multilevel"/>
    <w:tmpl w:val="6AE529F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43" w15:restartNumberingAfterBreak="0">
    <w:nsid w:val="6EEE7F5C"/>
    <w:multiLevelType w:val="multilevel"/>
    <w:tmpl w:val="6EEE7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A36FC4"/>
    <w:multiLevelType w:val="multilevel"/>
    <w:tmpl w:val="74A36FC4"/>
    <w:lvl w:ilvl="0">
      <w:start w:val="1"/>
      <w:numFmt w:val="upperLetter"/>
      <w:lvlText w:val="Appendix %1"/>
      <w:lvlJc w:val="left"/>
      <w:pPr>
        <w:tabs>
          <w:tab w:val="left" w:pos="1287"/>
        </w:tabs>
        <w:ind w:left="1287" w:hanging="360"/>
      </w:pPr>
      <w:rPr>
        <w:rFonts w:hint="default"/>
      </w:rPr>
    </w:lvl>
    <w:lvl w:ilvl="1">
      <w:start w:val="1"/>
      <w:numFmt w:val="decimal"/>
      <w:pStyle w:val="AppendixSubsection"/>
      <w:lvlText w:val="%1.%2"/>
      <w:lvlJc w:val="left"/>
      <w:pPr>
        <w:tabs>
          <w:tab w:val="left" w:pos="1644"/>
        </w:tabs>
        <w:ind w:left="1644" w:hanging="360"/>
      </w:pPr>
      <w:rPr>
        <w:rFonts w:hint="default"/>
      </w:rPr>
    </w:lvl>
    <w:lvl w:ilvl="2">
      <w:start w:val="1"/>
      <w:numFmt w:val="decimal"/>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abstractNum w:abstractNumId="45" w15:restartNumberingAfterBreak="0">
    <w:nsid w:val="7964451B"/>
    <w:multiLevelType w:val="multilevel"/>
    <w:tmpl w:val="7964451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62268A"/>
    <w:multiLevelType w:val="multilevel"/>
    <w:tmpl w:val="7B62268A"/>
    <w:lvl w:ilvl="0">
      <w:start w:val="1"/>
      <w:numFmt w:val="decimalZero"/>
      <w:pStyle w:val="RelDocNum"/>
      <w:lvlText w:val="%1."/>
      <w:lvlJc w:val="left"/>
      <w:pPr>
        <w:tabs>
          <w:tab w:val="left" w:pos="720"/>
        </w:tabs>
        <w:ind w:left="720" w:hanging="153"/>
      </w:pPr>
      <w:rPr>
        <w:rFont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7DFD32F6"/>
    <w:multiLevelType w:val="multilevel"/>
    <w:tmpl w:val="7DFD32F6"/>
    <w:lvl w:ilvl="0">
      <w:start w:val="1"/>
      <w:numFmt w:val="upperLetter"/>
      <w:lvlText w:val="Appendix %1"/>
      <w:lvlJc w:val="left"/>
      <w:pPr>
        <w:tabs>
          <w:tab w:val="left" w:pos="1287"/>
        </w:tabs>
        <w:ind w:left="1287" w:hanging="360"/>
      </w:pPr>
      <w:rPr>
        <w:rFonts w:hint="default"/>
      </w:rPr>
    </w:lvl>
    <w:lvl w:ilvl="1">
      <w:start w:val="1"/>
      <w:numFmt w:val="decimal"/>
      <w:lvlText w:val="%1.%2"/>
      <w:lvlJc w:val="left"/>
      <w:pPr>
        <w:tabs>
          <w:tab w:val="left" w:pos="1644"/>
        </w:tabs>
        <w:ind w:left="1644" w:hanging="360"/>
      </w:pPr>
      <w:rPr>
        <w:rFonts w:hint="default"/>
      </w:rPr>
    </w:lvl>
    <w:lvl w:ilvl="2">
      <w:start w:val="1"/>
      <w:numFmt w:val="decimal"/>
      <w:pStyle w:val="AppendixSubSubSection"/>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num w:numId="1" w16cid:durableId="1136994491">
    <w:abstractNumId w:val="36"/>
  </w:num>
  <w:num w:numId="2" w16cid:durableId="1719237855">
    <w:abstractNumId w:val="22"/>
  </w:num>
  <w:num w:numId="3" w16cid:durableId="1467548897">
    <w:abstractNumId w:val="9"/>
  </w:num>
  <w:num w:numId="4" w16cid:durableId="1357002651">
    <w:abstractNumId w:val="7"/>
  </w:num>
  <w:num w:numId="5" w16cid:durableId="1552184777">
    <w:abstractNumId w:val="6"/>
  </w:num>
  <w:num w:numId="6" w16cid:durableId="1383168527">
    <w:abstractNumId w:val="5"/>
  </w:num>
  <w:num w:numId="7" w16cid:durableId="816340108">
    <w:abstractNumId w:val="4"/>
  </w:num>
  <w:num w:numId="8" w16cid:durableId="1149400310">
    <w:abstractNumId w:val="8"/>
  </w:num>
  <w:num w:numId="9" w16cid:durableId="1958219787">
    <w:abstractNumId w:val="3"/>
  </w:num>
  <w:num w:numId="10" w16cid:durableId="921917845">
    <w:abstractNumId w:val="2"/>
  </w:num>
  <w:num w:numId="11" w16cid:durableId="1631550880">
    <w:abstractNumId w:val="1"/>
  </w:num>
  <w:num w:numId="12" w16cid:durableId="1807968014">
    <w:abstractNumId w:val="0"/>
  </w:num>
  <w:num w:numId="13" w16cid:durableId="1339506698">
    <w:abstractNumId w:val="39"/>
  </w:num>
  <w:num w:numId="14" w16cid:durableId="1037388868">
    <w:abstractNumId w:val="47"/>
  </w:num>
  <w:num w:numId="15" w16cid:durableId="473567783">
    <w:abstractNumId w:val="44"/>
  </w:num>
  <w:num w:numId="16" w16cid:durableId="1875921928">
    <w:abstractNumId w:val="34"/>
  </w:num>
  <w:num w:numId="17" w16cid:durableId="780687793">
    <w:abstractNumId w:val="41"/>
  </w:num>
  <w:num w:numId="18" w16cid:durableId="112679460">
    <w:abstractNumId w:val="35"/>
  </w:num>
  <w:num w:numId="19" w16cid:durableId="1563759864">
    <w:abstractNumId w:val="46"/>
  </w:num>
  <w:num w:numId="20" w16cid:durableId="2009558059">
    <w:abstractNumId w:val="29"/>
  </w:num>
  <w:num w:numId="21" w16cid:durableId="135416834">
    <w:abstractNumId w:val="27"/>
  </w:num>
  <w:num w:numId="22" w16cid:durableId="188488568">
    <w:abstractNumId w:val="15"/>
  </w:num>
  <w:num w:numId="23" w16cid:durableId="217673084">
    <w:abstractNumId w:val="24"/>
  </w:num>
  <w:num w:numId="24" w16cid:durableId="613901796">
    <w:abstractNumId w:val="28"/>
  </w:num>
  <w:num w:numId="25" w16cid:durableId="544026643">
    <w:abstractNumId w:val="14"/>
  </w:num>
  <w:num w:numId="26" w16cid:durableId="1774352341">
    <w:abstractNumId w:val="23"/>
  </w:num>
  <w:num w:numId="27" w16cid:durableId="2103257869">
    <w:abstractNumId w:val="11"/>
  </w:num>
  <w:num w:numId="28" w16cid:durableId="263002367">
    <w:abstractNumId w:val="12"/>
  </w:num>
  <w:num w:numId="29" w16cid:durableId="1057245806">
    <w:abstractNumId w:val="21"/>
  </w:num>
  <w:num w:numId="30" w16cid:durableId="1965379884">
    <w:abstractNumId w:val="40"/>
  </w:num>
  <w:num w:numId="31" w16cid:durableId="1744179920">
    <w:abstractNumId w:val="38"/>
  </w:num>
  <w:num w:numId="32" w16cid:durableId="1166482274">
    <w:abstractNumId w:val="25"/>
  </w:num>
  <w:num w:numId="33" w16cid:durableId="122045949">
    <w:abstractNumId w:val="37"/>
  </w:num>
  <w:num w:numId="34" w16cid:durableId="1865630259">
    <w:abstractNumId w:val="20"/>
  </w:num>
  <w:num w:numId="35" w16cid:durableId="2020041565">
    <w:abstractNumId w:val="43"/>
  </w:num>
  <w:num w:numId="36" w16cid:durableId="1867207743">
    <w:abstractNumId w:val="18"/>
  </w:num>
  <w:num w:numId="37" w16cid:durableId="416709291">
    <w:abstractNumId w:val="31"/>
  </w:num>
  <w:num w:numId="38" w16cid:durableId="461072495">
    <w:abstractNumId w:val="45"/>
  </w:num>
  <w:num w:numId="39" w16cid:durableId="1477140781">
    <w:abstractNumId w:val="33"/>
  </w:num>
  <w:num w:numId="40" w16cid:durableId="1641955819">
    <w:abstractNumId w:val="30"/>
  </w:num>
  <w:num w:numId="41" w16cid:durableId="2074427546">
    <w:abstractNumId w:val="13"/>
  </w:num>
  <w:num w:numId="42" w16cid:durableId="650132157">
    <w:abstractNumId w:val="32"/>
  </w:num>
  <w:num w:numId="43" w16cid:durableId="295796007">
    <w:abstractNumId w:val="42"/>
  </w:num>
  <w:num w:numId="44" w16cid:durableId="2124299340">
    <w:abstractNumId w:val="26"/>
  </w:num>
  <w:num w:numId="45" w16cid:durableId="81068681">
    <w:abstractNumId w:val="10"/>
  </w:num>
  <w:num w:numId="46" w16cid:durableId="478107775">
    <w:abstractNumId w:val="16"/>
  </w:num>
  <w:num w:numId="47" w16cid:durableId="162665155">
    <w:abstractNumId w:val="17"/>
  </w:num>
  <w:num w:numId="48" w16cid:durableId="161054898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ce Jean at XjenzaMalta">
    <w15:presenceInfo w15:providerId="AD" w15:userId="S::jean.pace@gov.mt::04334a5e-15d0-4a8e-966c-43a07e7db3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cryptProviderType="rsaAES" w:cryptAlgorithmClass="hash" w:cryptAlgorithmType="typeAny" w:cryptAlgorithmSid="14" w:cryptSpinCount="100000" w:hash="nX7ZPPLRQdR1Q6AmgEmusjd7QBkmjJahDEeI6ja6w+91GCjfnnXvif7aSIm+/JL0T8yccFCehqz/jwxtXX1uHg==" w:salt="Bw2UGO/hu0Hau75i9Mh3TQ=="/>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E03"/>
    <w:rsid w:val="00004AF8"/>
    <w:rsid w:val="00005641"/>
    <w:rsid w:val="00005DDB"/>
    <w:rsid w:val="00006017"/>
    <w:rsid w:val="0000604B"/>
    <w:rsid w:val="00006838"/>
    <w:rsid w:val="00006CDD"/>
    <w:rsid w:val="00007005"/>
    <w:rsid w:val="0000702F"/>
    <w:rsid w:val="0000714F"/>
    <w:rsid w:val="0000782A"/>
    <w:rsid w:val="00007BE1"/>
    <w:rsid w:val="0001051C"/>
    <w:rsid w:val="00011BFC"/>
    <w:rsid w:val="00011D76"/>
    <w:rsid w:val="00012232"/>
    <w:rsid w:val="00012BE5"/>
    <w:rsid w:val="00012EBB"/>
    <w:rsid w:val="00012F7B"/>
    <w:rsid w:val="00013DFE"/>
    <w:rsid w:val="00013E11"/>
    <w:rsid w:val="0001453D"/>
    <w:rsid w:val="00014ADC"/>
    <w:rsid w:val="0001764D"/>
    <w:rsid w:val="00017CF0"/>
    <w:rsid w:val="00021135"/>
    <w:rsid w:val="00023158"/>
    <w:rsid w:val="00024849"/>
    <w:rsid w:val="000255E8"/>
    <w:rsid w:val="00025D07"/>
    <w:rsid w:val="000261A7"/>
    <w:rsid w:val="000266B9"/>
    <w:rsid w:val="00027CC8"/>
    <w:rsid w:val="00030548"/>
    <w:rsid w:val="000310C8"/>
    <w:rsid w:val="000314C7"/>
    <w:rsid w:val="00031760"/>
    <w:rsid w:val="0003232D"/>
    <w:rsid w:val="00032356"/>
    <w:rsid w:val="00032741"/>
    <w:rsid w:val="00032895"/>
    <w:rsid w:val="00033F64"/>
    <w:rsid w:val="00034B02"/>
    <w:rsid w:val="00034E96"/>
    <w:rsid w:val="0003543F"/>
    <w:rsid w:val="0003572B"/>
    <w:rsid w:val="0003649B"/>
    <w:rsid w:val="000364E9"/>
    <w:rsid w:val="00036625"/>
    <w:rsid w:val="00037161"/>
    <w:rsid w:val="00037CE9"/>
    <w:rsid w:val="00037E86"/>
    <w:rsid w:val="00040288"/>
    <w:rsid w:val="000408B0"/>
    <w:rsid w:val="000417EE"/>
    <w:rsid w:val="00041FE2"/>
    <w:rsid w:val="00042287"/>
    <w:rsid w:val="00042943"/>
    <w:rsid w:val="00042C0E"/>
    <w:rsid w:val="00043306"/>
    <w:rsid w:val="000435D9"/>
    <w:rsid w:val="00045236"/>
    <w:rsid w:val="000458CE"/>
    <w:rsid w:val="0004678F"/>
    <w:rsid w:val="000503E2"/>
    <w:rsid w:val="00050FA8"/>
    <w:rsid w:val="0005249A"/>
    <w:rsid w:val="00053552"/>
    <w:rsid w:val="000535D2"/>
    <w:rsid w:val="00053687"/>
    <w:rsid w:val="000536BE"/>
    <w:rsid w:val="00053960"/>
    <w:rsid w:val="00053E29"/>
    <w:rsid w:val="00053F4E"/>
    <w:rsid w:val="000548E7"/>
    <w:rsid w:val="00055F7A"/>
    <w:rsid w:val="0005603F"/>
    <w:rsid w:val="00056766"/>
    <w:rsid w:val="0005742F"/>
    <w:rsid w:val="00057AE0"/>
    <w:rsid w:val="000602E2"/>
    <w:rsid w:val="0006038B"/>
    <w:rsid w:val="0006038E"/>
    <w:rsid w:val="0006116B"/>
    <w:rsid w:val="0006179E"/>
    <w:rsid w:val="00061BB4"/>
    <w:rsid w:val="00064079"/>
    <w:rsid w:val="000654DC"/>
    <w:rsid w:val="00065A07"/>
    <w:rsid w:val="00066542"/>
    <w:rsid w:val="00066655"/>
    <w:rsid w:val="00066700"/>
    <w:rsid w:val="000704A2"/>
    <w:rsid w:val="00070710"/>
    <w:rsid w:val="00071A78"/>
    <w:rsid w:val="00071E49"/>
    <w:rsid w:val="000729FC"/>
    <w:rsid w:val="0007403A"/>
    <w:rsid w:val="00075CCC"/>
    <w:rsid w:val="00076041"/>
    <w:rsid w:val="00076044"/>
    <w:rsid w:val="000763D0"/>
    <w:rsid w:val="00076986"/>
    <w:rsid w:val="000769F3"/>
    <w:rsid w:val="00077F7E"/>
    <w:rsid w:val="00080382"/>
    <w:rsid w:val="00080B8F"/>
    <w:rsid w:val="00081311"/>
    <w:rsid w:val="00082014"/>
    <w:rsid w:val="000828CD"/>
    <w:rsid w:val="00082CDD"/>
    <w:rsid w:val="00084212"/>
    <w:rsid w:val="00084D69"/>
    <w:rsid w:val="000855E0"/>
    <w:rsid w:val="00087DE8"/>
    <w:rsid w:val="0009014F"/>
    <w:rsid w:val="00090820"/>
    <w:rsid w:val="00090B02"/>
    <w:rsid w:val="0009134B"/>
    <w:rsid w:val="00091745"/>
    <w:rsid w:val="00091CDE"/>
    <w:rsid w:val="00093282"/>
    <w:rsid w:val="000935EC"/>
    <w:rsid w:val="00093B89"/>
    <w:rsid w:val="00094CDF"/>
    <w:rsid w:val="0009526E"/>
    <w:rsid w:val="00095304"/>
    <w:rsid w:val="0009576D"/>
    <w:rsid w:val="00095B4F"/>
    <w:rsid w:val="0009610C"/>
    <w:rsid w:val="000967AC"/>
    <w:rsid w:val="00096AA2"/>
    <w:rsid w:val="000A01AC"/>
    <w:rsid w:val="000A03CD"/>
    <w:rsid w:val="000A083B"/>
    <w:rsid w:val="000A0F26"/>
    <w:rsid w:val="000A11C4"/>
    <w:rsid w:val="000A2A2B"/>
    <w:rsid w:val="000A2DFA"/>
    <w:rsid w:val="000A3A23"/>
    <w:rsid w:val="000A5BC6"/>
    <w:rsid w:val="000A61EC"/>
    <w:rsid w:val="000A6719"/>
    <w:rsid w:val="000A7ECA"/>
    <w:rsid w:val="000B04EE"/>
    <w:rsid w:val="000B0C83"/>
    <w:rsid w:val="000B0FD2"/>
    <w:rsid w:val="000B2FD6"/>
    <w:rsid w:val="000B2FFA"/>
    <w:rsid w:val="000B49CA"/>
    <w:rsid w:val="000B5E71"/>
    <w:rsid w:val="000B6118"/>
    <w:rsid w:val="000B62FC"/>
    <w:rsid w:val="000B7E68"/>
    <w:rsid w:val="000C08A7"/>
    <w:rsid w:val="000C252D"/>
    <w:rsid w:val="000C2740"/>
    <w:rsid w:val="000C2970"/>
    <w:rsid w:val="000C2D4A"/>
    <w:rsid w:val="000C2FB4"/>
    <w:rsid w:val="000C332A"/>
    <w:rsid w:val="000C34A9"/>
    <w:rsid w:val="000C4223"/>
    <w:rsid w:val="000C47A4"/>
    <w:rsid w:val="000C4CC5"/>
    <w:rsid w:val="000C5F0A"/>
    <w:rsid w:val="000C61A3"/>
    <w:rsid w:val="000C69F4"/>
    <w:rsid w:val="000C70AD"/>
    <w:rsid w:val="000C7175"/>
    <w:rsid w:val="000C75D4"/>
    <w:rsid w:val="000C7873"/>
    <w:rsid w:val="000D0492"/>
    <w:rsid w:val="000D13B8"/>
    <w:rsid w:val="000D15A5"/>
    <w:rsid w:val="000D165A"/>
    <w:rsid w:val="000D1A84"/>
    <w:rsid w:val="000D1F5D"/>
    <w:rsid w:val="000D2FB0"/>
    <w:rsid w:val="000D54BA"/>
    <w:rsid w:val="000D6291"/>
    <w:rsid w:val="000D6374"/>
    <w:rsid w:val="000D6F2C"/>
    <w:rsid w:val="000E0357"/>
    <w:rsid w:val="000E0A25"/>
    <w:rsid w:val="000E1ABE"/>
    <w:rsid w:val="000E1DA8"/>
    <w:rsid w:val="000E2396"/>
    <w:rsid w:val="000E304C"/>
    <w:rsid w:val="000E361F"/>
    <w:rsid w:val="000E3B0F"/>
    <w:rsid w:val="000E3EAF"/>
    <w:rsid w:val="000E42A1"/>
    <w:rsid w:val="000E42AE"/>
    <w:rsid w:val="000E4CE7"/>
    <w:rsid w:val="000E510B"/>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1E71"/>
    <w:rsid w:val="00102DA9"/>
    <w:rsid w:val="001030BC"/>
    <w:rsid w:val="00103902"/>
    <w:rsid w:val="00103C65"/>
    <w:rsid w:val="00103D0C"/>
    <w:rsid w:val="00104AD9"/>
    <w:rsid w:val="00105360"/>
    <w:rsid w:val="00105461"/>
    <w:rsid w:val="001057A2"/>
    <w:rsid w:val="00105991"/>
    <w:rsid w:val="00106207"/>
    <w:rsid w:val="001070AB"/>
    <w:rsid w:val="001108A2"/>
    <w:rsid w:val="00111A70"/>
    <w:rsid w:val="0011283E"/>
    <w:rsid w:val="00113DB1"/>
    <w:rsid w:val="00115535"/>
    <w:rsid w:val="00115A62"/>
    <w:rsid w:val="00115A78"/>
    <w:rsid w:val="001164C6"/>
    <w:rsid w:val="001208B5"/>
    <w:rsid w:val="00121451"/>
    <w:rsid w:val="001218C0"/>
    <w:rsid w:val="00121933"/>
    <w:rsid w:val="0012243F"/>
    <w:rsid w:val="001225D6"/>
    <w:rsid w:val="00122F72"/>
    <w:rsid w:val="0012539E"/>
    <w:rsid w:val="00125CC6"/>
    <w:rsid w:val="00126D03"/>
    <w:rsid w:val="00127461"/>
    <w:rsid w:val="00127B96"/>
    <w:rsid w:val="00127DAF"/>
    <w:rsid w:val="0013052E"/>
    <w:rsid w:val="001306AA"/>
    <w:rsid w:val="00130E26"/>
    <w:rsid w:val="00131861"/>
    <w:rsid w:val="00131A28"/>
    <w:rsid w:val="0013224F"/>
    <w:rsid w:val="0013288A"/>
    <w:rsid w:val="00133111"/>
    <w:rsid w:val="00133FBC"/>
    <w:rsid w:val="00137514"/>
    <w:rsid w:val="00137D40"/>
    <w:rsid w:val="00137E8D"/>
    <w:rsid w:val="0014027F"/>
    <w:rsid w:val="0014043D"/>
    <w:rsid w:val="0014079C"/>
    <w:rsid w:val="00140B7F"/>
    <w:rsid w:val="001417AB"/>
    <w:rsid w:val="001427C9"/>
    <w:rsid w:val="00143158"/>
    <w:rsid w:val="00143EAE"/>
    <w:rsid w:val="00143FEC"/>
    <w:rsid w:val="00144314"/>
    <w:rsid w:val="00145270"/>
    <w:rsid w:val="00147640"/>
    <w:rsid w:val="00150261"/>
    <w:rsid w:val="00150A5D"/>
    <w:rsid w:val="00150C83"/>
    <w:rsid w:val="00151E3D"/>
    <w:rsid w:val="00152439"/>
    <w:rsid w:val="0015343F"/>
    <w:rsid w:val="00153DDC"/>
    <w:rsid w:val="001552F5"/>
    <w:rsid w:val="00155BD8"/>
    <w:rsid w:val="00155BF1"/>
    <w:rsid w:val="00156CAC"/>
    <w:rsid w:val="0015714D"/>
    <w:rsid w:val="00157227"/>
    <w:rsid w:val="00157297"/>
    <w:rsid w:val="001615E7"/>
    <w:rsid w:val="0016214F"/>
    <w:rsid w:val="001629A4"/>
    <w:rsid w:val="00164072"/>
    <w:rsid w:val="001646E3"/>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4B1F"/>
    <w:rsid w:val="0018507B"/>
    <w:rsid w:val="00185087"/>
    <w:rsid w:val="00185B2D"/>
    <w:rsid w:val="00185CE4"/>
    <w:rsid w:val="001876CC"/>
    <w:rsid w:val="00187D33"/>
    <w:rsid w:val="00190329"/>
    <w:rsid w:val="00190D86"/>
    <w:rsid w:val="00190EEF"/>
    <w:rsid w:val="00191922"/>
    <w:rsid w:val="00191FAB"/>
    <w:rsid w:val="001926C0"/>
    <w:rsid w:val="0019346D"/>
    <w:rsid w:val="00194627"/>
    <w:rsid w:val="00194B31"/>
    <w:rsid w:val="00194C05"/>
    <w:rsid w:val="00196937"/>
    <w:rsid w:val="001969F0"/>
    <w:rsid w:val="001969FB"/>
    <w:rsid w:val="00197085"/>
    <w:rsid w:val="001970C5"/>
    <w:rsid w:val="00197250"/>
    <w:rsid w:val="001973F5"/>
    <w:rsid w:val="001A028A"/>
    <w:rsid w:val="001A10B7"/>
    <w:rsid w:val="001A10F6"/>
    <w:rsid w:val="001A1241"/>
    <w:rsid w:val="001A147B"/>
    <w:rsid w:val="001A16F9"/>
    <w:rsid w:val="001A1E37"/>
    <w:rsid w:val="001A2C4B"/>
    <w:rsid w:val="001A385C"/>
    <w:rsid w:val="001A5100"/>
    <w:rsid w:val="001A5445"/>
    <w:rsid w:val="001A5C2E"/>
    <w:rsid w:val="001A5C9E"/>
    <w:rsid w:val="001A5E7E"/>
    <w:rsid w:val="001A68EB"/>
    <w:rsid w:val="001A6B21"/>
    <w:rsid w:val="001A6D9A"/>
    <w:rsid w:val="001A7B6D"/>
    <w:rsid w:val="001B0556"/>
    <w:rsid w:val="001B1119"/>
    <w:rsid w:val="001B1C7C"/>
    <w:rsid w:val="001B1F92"/>
    <w:rsid w:val="001B211D"/>
    <w:rsid w:val="001B257D"/>
    <w:rsid w:val="001B3D77"/>
    <w:rsid w:val="001B5C2A"/>
    <w:rsid w:val="001B5E0E"/>
    <w:rsid w:val="001B5EC7"/>
    <w:rsid w:val="001B5FA0"/>
    <w:rsid w:val="001B6025"/>
    <w:rsid w:val="001B7038"/>
    <w:rsid w:val="001B722D"/>
    <w:rsid w:val="001B75A9"/>
    <w:rsid w:val="001B7814"/>
    <w:rsid w:val="001C0166"/>
    <w:rsid w:val="001C053B"/>
    <w:rsid w:val="001C0DB3"/>
    <w:rsid w:val="001C1D71"/>
    <w:rsid w:val="001C1F82"/>
    <w:rsid w:val="001C258F"/>
    <w:rsid w:val="001C2B2D"/>
    <w:rsid w:val="001C2BBD"/>
    <w:rsid w:val="001C3019"/>
    <w:rsid w:val="001C3821"/>
    <w:rsid w:val="001C3885"/>
    <w:rsid w:val="001C3EEB"/>
    <w:rsid w:val="001C494A"/>
    <w:rsid w:val="001C646D"/>
    <w:rsid w:val="001C7911"/>
    <w:rsid w:val="001D0AC1"/>
    <w:rsid w:val="001D0B8F"/>
    <w:rsid w:val="001D18B1"/>
    <w:rsid w:val="001D26E5"/>
    <w:rsid w:val="001D4924"/>
    <w:rsid w:val="001D5130"/>
    <w:rsid w:val="001D5260"/>
    <w:rsid w:val="001D5629"/>
    <w:rsid w:val="001D5DA4"/>
    <w:rsid w:val="001D6A1B"/>
    <w:rsid w:val="001D6D9E"/>
    <w:rsid w:val="001D7928"/>
    <w:rsid w:val="001D7B49"/>
    <w:rsid w:val="001E047C"/>
    <w:rsid w:val="001E09C9"/>
    <w:rsid w:val="001E1991"/>
    <w:rsid w:val="001E2171"/>
    <w:rsid w:val="001E25A0"/>
    <w:rsid w:val="001E2846"/>
    <w:rsid w:val="001E31D9"/>
    <w:rsid w:val="001E3879"/>
    <w:rsid w:val="001E3DFB"/>
    <w:rsid w:val="001E48D3"/>
    <w:rsid w:val="001E5952"/>
    <w:rsid w:val="001E5A6E"/>
    <w:rsid w:val="001E5CD0"/>
    <w:rsid w:val="001F0143"/>
    <w:rsid w:val="001F07A6"/>
    <w:rsid w:val="001F0BA1"/>
    <w:rsid w:val="001F1D7B"/>
    <w:rsid w:val="001F26A1"/>
    <w:rsid w:val="001F2CDB"/>
    <w:rsid w:val="001F2EA6"/>
    <w:rsid w:val="001F34B0"/>
    <w:rsid w:val="001F3DF0"/>
    <w:rsid w:val="001F4B26"/>
    <w:rsid w:val="001F6519"/>
    <w:rsid w:val="001F6ADB"/>
    <w:rsid w:val="001F7435"/>
    <w:rsid w:val="002008BF"/>
    <w:rsid w:val="00201514"/>
    <w:rsid w:val="002024F8"/>
    <w:rsid w:val="002031BC"/>
    <w:rsid w:val="002038EB"/>
    <w:rsid w:val="00203B9F"/>
    <w:rsid w:val="00203C6D"/>
    <w:rsid w:val="00203FC1"/>
    <w:rsid w:val="00204005"/>
    <w:rsid w:val="00204BDA"/>
    <w:rsid w:val="002051F8"/>
    <w:rsid w:val="0020531A"/>
    <w:rsid w:val="00205759"/>
    <w:rsid w:val="0020736C"/>
    <w:rsid w:val="0021021C"/>
    <w:rsid w:val="00211CCC"/>
    <w:rsid w:val="002124EE"/>
    <w:rsid w:val="00212836"/>
    <w:rsid w:val="00213DE8"/>
    <w:rsid w:val="00215442"/>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22A3"/>
    <w:rsid w:val="002332AD"/>
    <w:rsid w:val="00233370"/>
    <w:rsid w:val="0023380D"/>
    <w:rsid w:val="002345B0"/>
    <w:rsid w:val="00234A9C"/>
    <w:rsid w:val="00234CBB"/>
    <w:rsid w:val="00235E22"/>
    <w:rsid w:val="002361C0"/>
    <w:rsid w:val="002375D1"/>
    <w:rsid w:val="00237670"/>
    <w:rsid w:val="00237D0D"/>
    <w:rsid w:val="00237D53"/>
    <w:rsid w:val="0024098A"/>
    <w:rsid w:val="00240A5C"/>
    <w:rsid w:val="00241016"/>
    <w:rsid w:val="0024147B"/>
    <w:rsid w:val="00241CBD"/>
    <w:rsid w:val="00242354"/>
    <w:rsid w:val="002441B7"/>
    <w:rsid w:val="00244998"/>
    <w:rsid w:val="002451A4"/>
    <w:rsid w:val="002456A8"/>
    <w:rsid w:val="00245D21"/>
    <w:rsid w:val="002460CA"/>
    <w:rsid w:val="002460EA"/>
    <w:rsid w:val="0024627A"/>
    <w:rsid w:val="00246584"/>
    <w:rsid w:val="00246E11"/>
    <w:rsid w:val="00247257"/>
    <w:rsid w:val="00250220"/>
    <w:rsid w:val="0025038E"/>
    <w:rsid w:val="00250F54"/>
    <w:rsid w:val="0025136F"/>
    <w:rsid w:val="00252417"/>
    <w:rsid w:val="002524C5"/>
    <w:rsid w:val="00253B57"/>
    <w:rsid w:val="002555D3"/>
    <w:rsid w:val="002557E2"/>
    <w:rsid w:val="00255841"/>
    <w:rsid w:val="002559BE"/>
    <w:rsid w:val="00257055"/>
    <w:rsid w:val="002572D3"/>
    <w:rsid w:val="00257B93"/>
    <w:rsid w:val="00257D18"/>
    <w:rsid w:val="00257FE4"/>
    <w:rsid w:val="00260094"/>
    <w:rsid w:val="00260657"/>
    <w:rsid w:val="00260A1E"/>
    <w:rsid w:val="00261585"/>
    <w:rsid w:val="00263457"/>
    <w:rsid w:val="00263901"/>
    <w:rsid w:val="00263B25"/>
    <w:rsid w:val="00263EEB"/>
    <w:rsid w:val="00264922"/>
    <w:rsid w:val="00264BA4"/>
    <w:rsid w:val="00264D7C"/>
    <w:rsid w:val="00265125"/>
    <w:rsid w:val="0026519F"/>
    <w:rsid w:val="00265BDF"/>
    <w:rsid w:val="002662F7"/>
    <w:rsid w:val="00267F49"/>
    <w:rsid w:val="002711EC"/>
    <w:rsid w:val="002714B2"/>
    <w:rsid w:val="00271699"/>
    <w:rsid w:val="0027221F"/>
    <w:rsid w:val="002722D2"/>
    <w:rsid w:val="00272CA3"/>
    <w:rsid w:val="00272DFA"/>
    <w:rsid w:val="00273364"/>
    <w:rsid w:val="00274DD5"/>
    <w:rsid w:val="002751DC"/>
    <w:rsid w:val="00275839"/>
    <w:rsid w:val="00276620"/>
    <w:rsid w:val="002776D1"/>
    <w:rsid w:val="00277B10"/>
    <w:rsid w:val="00280EF8"/>
    <w:rsid w:val="0028146A"/>
    <w:rsid w:val="00282ED9"/>
    <w:rsid w:val="002841C8"/>
    <w:rsid w:val="00284759"/>
    <w:rsid w:val="002847BB"/>
    <w:rsid w:val="00284E52"/>
    <w:rsid w:val="0028591A"/>
    <w:rsid w:val="00286DD1"/>
    <w:rsid w:val="00286EA7"/>
    <w:rsid w:val="0028728D"/>
    <w:rsid w:val="002874A9"/>
    <w:rsid w:val="00287590"/>
    <w:rsid w:val="00291A7C"/>
    <w:rsid w:val="0029230A"/>
    <w:rsid w:val="0029241F"/>
    <w:rsid w:val="00292F25"/>
    <w:rsid w:val="0029385B"/>
    <w:rsid w:val="00293A04"/>
    <w:rsid w:val="002952F1"/>
    <w:rsid w:val="002965D7"/>
    <w:rsid w:val="0029736A"/>
    <w:rsid w:val="0029764B"/>
    <w:rsid w:val="00297E07"/>
    <w:rsid w:val="002A014C"/>
    <w:rsid w:val="002A097D"/>
    <w:rsid w:val="002A0AFD"/>
    <w:rsid w:val="002A0EAA"/>
    <w:rsid w:val="002A1F66"/>
    <w:rsid w:val="002A360F"/>
    <w:rsid w:val="002A4CE1"/>
    <w:rsid w:val="002A5EC7"/>
    <w:rsid w:val="002A7540"/>
    <w:rsid w:val="002B0120"/>
    <w:rsid w:val="002B09FD"/>
    <w:rsid w:val="002B0D70"/>
    <w:rsid w:val="002B0EC6"/>
    <w:rsid w:val="002B26CB"/>
    <w:rsid w:val="002B3355"/>
    <w:rsid w:val="002B3A1D"/>
    <w:rsid w:val="002B3D4A"/>
    <w:rsid w:val="002B4290"/>
    <w:rsid w:val="002B45E4"/>
    <w:rsid w:val="002B6533"/>
    <w:rsid w:val="002B6E52"/>
    <w:rsid w:val="002B76A4"/>
    <w:rsid w:val="002B78B8"/>
    <w:rsid w:val="002C0014"/>
    <w:rsid w:val="002C05DC"/>
    <w:rsid w:val="002C0D81"/>
    <w:rsid w:val="002C0EDB"/>
    <w:rsid w:val="002C10DB"/>
    <w:rsid w:val="002C1D03"/>
    <w:rsid w:val="002C2327"/>
    <w:rsid w:val="002C2712"/>
    <w:rsid w:val="002C3A0F"/>
    <w:rsid w:val="002C4102"/>
    <w:rsid w:val="002C471B"/>
    <w:rsid w:val="002C4A13"/>
    <w:rsid w:val="002C595F"/>
    <w:rsid w:val="002C6332"/>
    <w:rsid w:val="002C6349"/>
    <w:rsid w:val="002C63C4"/>
    <w:rsid w:val="002C6496"/>
    <w:rsid w:val="002C66B1"/>
    <w:rsid w:val="002C6AF7"/>
    <w:rsid w:val="002C7586"/>
    <w:rsid w:val="002C7B21"/>
    <w:rsid w:val="002C7E52"/>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0359"/>
    <w:rsid w:val="002E17CE"/>
    <w:rsid w:val="002E24A4"/>
    <w:rsid w:val="002E2C9F"/>
    <w:rsid w:val="002E2F95"/>
    <w:rsid w:val="002E327C"/>
    <w:rsid w:val="002E3657"/>
    <w:rsid w:val="002E3BCA"/>
    <w:rsid w:val="002E41E1"/>
    <w:rsid w:val="002E5365"/>
    <w:rsid w:val="002E5DE7"/>
    <w:rsid w:val="002E6824"/>
    <w:rsid w:val="002E711A"/>
    <w:rsid w:val="002E758E"/>
    <w:rsid w:val="002E7CEC"/>
    <w:rsid w:val="002F1964"/>
    <w:rsid w:val="002F1BE8"/>
    <w:rsid w:val="002F1D25"/>
    <w:rsid w:val="002F269F"/>
    <w:rsid w:val="002F2F0B"/>
    <w:rsid w:val="002F5785"/>
    <w:rsid w:val="002F606F"/>
    <w:rsid w:val="002F76CD"/>
    <w:rsid w:val="002F7924"/>
    <w:rsid w:val="00300005"/>
    <w:rsid w:val="00302130"/>
    <w:rsid w:val="00303A1A"/>
    <w:rsid w:val="00304516"/>
    <w:rsid w:val="003049E1"/>
    <w:rsid w:val="00304B89"/>
    <w:rsid w:val="00305353"/>
    <w:rsid w:val="00305604"/>
    <w:rsid w:val="0030602A"/>
    <w:rsid w:val="00306A3F"/>
    <w:rsid w:val="00310350"/>
    <w:rsid w:val="00310821"/>
    <w:rsid w:val="00310AD2"/>
    <w:rsid w:val="00310FAF"/>
    <w:rsid w:val="00311D00"/>
    <w:rsid w:val="00313527"/>
    <w:rsid w:val="00314081"/>
    <w:rsid w:val="0031452C"/>
    <w:rsid w:val="00314940"/>
    <w:rsid w:val="00314B2C"/>
    <w:rsid w:val="00316139"/>
    <w:rsid w:val="00316698"/>
    <w:rsid w:val="00316CA6"/>
    <w:rsid w:val="003208DE"/>
    <w:rsid w:val="00321739"/>
    <w:rsid w:val="00321B39"/>
    <w:rsid w:val="00322214"/>
    <w:rsid w:val="0032307B"/>
    <w:rsid w:val="003231F2"/>
    <w:rsid w:val="0032327D"/>
    <w:rsid w:val="00323F83"/>
    <w:rsid w:val="0032540A"/>
    <w:rsid w:val="00326188"/>
    <w:rsid w:val="00327398"/>
    <w:rsid w:val="003275B5"/>
    <w:rsid w:val="00327654"/>
    <w:rsid w:val="00327EEC"/>
    <w:rsid w:val="00332248"/>
    <w:rsid w:val="003326C4"/>
    <w:rsid w:val="0033322D"/>
    <w:rsid w:val="00333390"/>
    <w:rsid w:val="0033343A"/>
    <w:rsid w:val="003334BF"/>
    <w:rsid w:val="00334A54"/>
    <w:rsid w:val="00335679"/>
    <w:rsid w:val="00335830"/>
    <w:rsid w:val="00335951"/>
    <w:rsid w:val="00335FF6"/>
    <w:rsid w:val="003370B9"/>
    <w:rsid w:val="00337573"/>
    <w:rsid w:val="0034041E"/>
    <w:rsid w:val="0034154A"/>
    <w:rsid w:val="003421BB"/>
    <w:rsid w:val="00342610"/>
    <w:rsid w:val="00342BA7"/>
    <w:rsid w:val="00342FA1"/>
    <w:rsid w:val="00344075"/>
    <w:rsid w:val="00345798"/>
    <w:rsid w:val="003457D3"/>
    <w:rsid w:val="00345CFC"/>
    <w:rsid w:val="00345D48"/>
    <w:rsid w:val="00346FDA"/>
    <w:rsid w:val="00350A5A"/>
    <w:rsid w:val="00350D33"/>
    <w:rsid w:val="00351AC3"/>
    <w:rsid w:val="00352512"/>
    <w:rsid w:val="003528E3"/>
    <w:rsid w:val="00352B05"/>
    <w:rsid w:val="00352F52"/>
    <w:rsid w:val="00353425"/>
    <w:rsid w:val="00353EE5"/>
    <w:rsid w:val="00354451"/>
    <w:rsid w:val="003555A4"/>
    <w:rsid w:val="00355B47"/>
    <w:rsid w:val="003560C4"/>
    <w:rsid w:val="00357353"/>
    <w:rsid w:val="00357780"/>
    <w:rsid w:val="003603C8"/>
    <w:rsid w:val="00360901"/>
    <w:rsid w:val="00361584"/>
    <w:rsid w:val="00361A07"/>
    <w:rsid w:val="00361CA6"/>
    <w:rsid w:val="00362020"/>
    <w:rsid w:val="003628E7"/>
    <w:rsid w:val="00363890"/>
    <w:rsid w:val="00365E85"/>
    <w:rsid w:val="003663E8"/>
    <w:rsid w:val="003668B9"/>
    <w:rsid w:val="00366AB0"/>
    <w:rsid w:val="003673FD"/>
    <w:rsid w:val="00367599"/>
    <w:rsid w:val="003700A6"/>
    <w:rsid w:val="00370ACD"/>
    <w:rsid w:val="003719A3"/>
    <w:rsid w:val="00371A72"/>
    <w:rsid w:val="003721F0"/>
    <w:rsid w:val="00372237"/>
    <w:rsid w:val="00372760"/>
    <w:rsid w:val="00372B44"/>
    <w:rsid w:val="0037438B"/>
    <w:rsid w:val="0037464C"/>
    <w:rsid w:val="003747FD"/>
    <w:rsid w:val="00375E9E"/>
    <w:rsid w:val="00375F9F"/>
    <w:rsid w:val="00376355"/>
    <w:rsid w:val="00377436"/>
    <w:rsid w:val="00377D4F"/>
    <w:rsid w:val="00377DAF"/>
    <w:rsid w:val="0038082F"/>
    <w:rsid w:val="003811E8"/>
    <w:rsid w:val="00381783"/>
    <w:rsid w:val="003819B3"/>
    <w:rsid w:val="00381ADC"/>
    <w:rsid w:val="003820D6"/>
    <w:rsid w:val="0038218A"/>
    <w:rsid w:val="0038220F"/>
    <w:rsid w:val="0038381E"/>
    <w:rsid w:val="0038427A"/>
    <w:rsid w:val="00384484"/>
    <w:rsid w:val="00384701"/>
    <w:rsid w:val="0038488D"/>
    <w:rsid w:val="00384CE5"/>
    <w:rsid w:val="00384E62"/>
    <w:rsid w:val="00384FC2"/>
    <w:rsid w:val="0038584F"/>
    <w:rsid w:val="00385CDF"/>
    <w:rsid w:val="00385E4D"/>
    <w:rsid w:val="0038630C"/>
    <w:rsid w:val="003867FE"/>
    <w:rsid w:val="00387D4B"/>
    <w:rsid w:val="00390674"/>
    <w:rsid w:val="00390E3F"/>
    <w:rsid w:val="0039110F"/>
    <w:rsid w:val="00391A1E"/>
    <w:rsid w:val="00391C29"/>
    <w:rsid w:val="00391C39"/>
    <w:rsid w:val="00392747"/>
    <w:rsid w:val="00392E5E"/>
    <w:rsid w:val="0039325E"/>
    <w:rsid w:val="00393549"/>
    <w:rsid w:val="00393A15"/>
    <w:rsid w:val="00395D41"/>
    <w:rsid w:val="00395E45"/>
    <w:rsid w:val="003961D6"/>
    <w:rsid w:val="00396982"/>
    <w:rsid w:val="00396BE2"/>
    <w:rsid w:val="00397422"/>
    <w:rsid w:val="00397CF3"/>
    <w:rsid w:val="00397D2E"/>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7C3"/>
    <w:rsid w:val="003B2CCC"/>
    <w:rsid w:val="003B4D5D"/>
    <w:rsid w:val="003B52D8"/>
    <w:rsid w:val="003B5625"/>
    <w:rsid w:val="003B5E27"/>
    <w:rsid w:val="003B661E"/>
    <w:rsid w:val="003B7279"/>
    <w:rsid w:val="003B76B2"/>
    <w:rsid w:val="003B7B22"/>
    <w:rsid w:val="003C2090"/>
    <w:rsid w:val="003C2344"/>
    <w:rsid w:val="003C2924"/>
    <w:rsid w:val="003C2B37"/>
    <w:rsid w:val="003C438E"/>
    <w:rsid w:val="003C4967"/>
    <w:rsid w:val="003C4D71"/>
    <w:rsid w:val="003C572A"/>
    <w:rsid w:val="003C66A6"/>
    <w:rsid w:val="003C7543"/>
    <w:rsid w:val="003D03A4"/>
    <w:rsid w:val="003D05BB"/>
    <w:rsid w:val="003D21A9"/>
    <w:rsid w:val="003D231A"/>
    <w:rsid w:val="003D2788"/>
    <w:rsid w:val="003D3DF7"/>
    <w:rsid w:val="003D5064"/>
    <w:rsid w:val="003D577C"/>
    <w:rsid w:val="003D60EE"/>
    <w:rsid w:val="003D6575"/>
    <w:rsid w:val="003D65E4"/>
    <w:rsid w:val="003D73E2"/>
    <w:rsid w:val="003D78BE"/>
    <w:rsid w:val="003D7D8B"/>
    <w:rsid w:val="003E0288"/>
    <w:rsid w:val="003E146C"/>
    <w:rsid w:val="003E1C7C"/>
    <w:rsid w:val="003E2181"/>
    <w:rsid w:val="003E265E"/>
    <w:rsid w:val="003E33FE"/>
    <w:rsid w:val="003E383D"/>
    <w:rsid w:val="003E3AFC"/>
    <w:rsid w:val="003E4EE9"/>
    <w:rsid w:val="003E5A69"/>
    <w:rsid w:val="003E64D6"/>
    <w:rsid w:val="003E6582"/>
    <w:rsid w:val="003E757D"/>
    <w:rsid w:val="003E7C36"/>
    <w:rsid w:val="003F0E5D"/>
    <w:rsid w:val="003F19FB"/>
    <w:rsid w:val="003F1C13"/>
    <w:rsid w:val="003F294B"/>
    <w:rsid w:val="003F3890"/>
    <w:rsid w:val="003F45C0"/>
    <w:rsid w:val="003F4E91"/>
    <w:rsid w:val="003F5550"/>
    <w:rsid w:val="003F644C"/>
    <w:rsid w:val="003F6EE7"/>
    <w:rsid w:val="003F6FB0"/>
    <w:rsid w:val="003F780E"/>
    <w:rsid w:val="003F7963"/>
    <w:rsid w:val="0040000C"/>
    <w:rsid w:val="004006E6"/>
    <w:rsid w:val="004010EE"/>
    <w:rsid w:val="004022EF"/>
    <w:rsid w:val="00403154"/>
    <w:rsid w:val="004040F6"/>
    <w:rsid w:val="0040456E"/>
    <w:rsid w:val="00404C3B"/>
    <w:rsid w:val="00404D69"/>
    <w:rsid w:val="00404F5A"/>
    <w:rsid w:val="00406C35"/>
    <w:rsid w:val="0040710C"/>
    <w:rsid w:val="00407319"/>
    <w:rsid w:val="004073D2"/>
    <w:rsid w:val="00407AE8"/>
    <w:rsid w:val="00411150"/>
    <w:rsid w:val="00411474"/>
    <w:rsid w:val="00411CDF"/>
    <w:rsid w:val="00411F08"/>
    <w:rsid w:val="00412352"/>
    <w:rsid w:val="004124C3"/>
    <w:rsid w:val="004124DA"/>
    <w:rsid w:val="004128FF"/>
    <w:rsid w:val="00412EE7"/>
    <w:rsid w:val="004131DD"/>
    <w:rsid w:val="004141C7"/>
    <w:rsid w:val="004145EC"/>
    <w:rsid w:val="0041470A"/>
    <w:rsid w:val="00414D5C"/>
    <w:rsid w:val="00414E44"/>
    <w:rsid w:val="0041510A"/>
    <w:rsid w:val="0041529A"/>
    <w:rsid w:val="00415470"/>
    <w:rsid w:val="00416076"/>
    <w:rsid w:val="004175C8"/>
    <w:rsid w:val="00420607"/>
    <w:rsid w:val="00420C4A"/>
    <w:rsid w:val="00420D24"/>
    <w:rsid w:val="004213F4"/>
    <w:rsid w:val="004242D5"/>
    <w:rsid w:val="004248D2"/>
    <w:rsid w:val="00424C81"/>
    <w:rsid w:val="0042510C"/>
    <w:rsid w:val="004258C3"/>
    <w:rsid w:val="00426612"/>
    <w:rsid w:val="00426C51"/>
    <w:rsid w:val="00427827"/>
    <w:rsid w:val="00430321"/>
    <w:rsid w:val="004316EA"/>
    <w:rsid w:val="00432094"/>
    <w:rsid w:val="0043320B"/>
    <w:rsid w:val="0043329E"/>
    <w:rsid w:val="00433A7D"/>
    <w:rsid w:val="004349B6"/>
    <w:rsid w:val="004350CC"/>
    <w:rsid w:val="004356F2"/>
    <w:rsid w:val="00436989"/>
    <w:rsid w:val="00437754"/>
    <w:rsid w:val="0044005D"/>
    <w:rsid w:val="00440467"/>
    <w:rsid w:val="0044243D"/>
    <w:rsid w:val="00442755"/>
    <w:rsid w:val="00442A36"/>
    <w:rsid w:val="00443113"/>
    <w:rsid w:val="00444A96"/>
    <w:rsid w:val="0044673C"/>
    <w:rsid w:val="004504B4"/>
    <w:rsid w:val="0045175B"/>
    <w:rsid w:val="00451774"/>
    <w:rsid w:val="004525A7"/>
    <w:rsid w:val="004533EB"/>
    <w:rsid w:val="004541C4"/>
    <w:rsid w:val="00454F61"/>
    <w:rsid w:val="004550CA"/>
    <w:rsid w:val="004556BD"/>
    <w:rsid w:val="00455BAC"/>
    <w:rsid w:val="00455C5D"/>
    <w:rsid w:val="00456EBB"/>
    <w:rsid w:val="004573CB"/>
    <w:rsid w:val="00460928"/>
    <w:rsid w:val="00460C11"/>
    <w:rsid w:val="00460C7C"/>
    <w:rsid w:val="00461625"/>
    <w:rsid w:val="00461D90"/>
    <w:rsid w:val="00462C97"/>
    <w:rsid w:val="00462CB1"/>
    <w:rsid w:val="00464A86"/>
    <w:rsid w:val="00467EB9"/>
    <w:rsid w:val="00470688"/>
    <w:rsid w:val="00470BC9"/>
    <w:rsid w:val="00470CC7"/>
    <w:rsid w:val="00471504"/>
    <w:rsid w:val="0047258D"/>
    <w:rsid w:val="00473BA3"/>
    <w:rsid w:val="004742B8"/>
    <w:rsid w:val="00476123"/>
    <w:rsid w:val="0047658A"/>
    <w:rsid w:val="00476DA0"/>
    <w:rsid w:val="00476E4B"/>
    <w:rsid w:val="00476E57"/>
    <w:rsid w:val="004778F7"/>
    <w:rsid w:val="00477F93"/>
    <w:rsid w:val="004818BB"/>
    <w:rsid w:val="004824DC"/>
    <w:rsid w:val="00482655"/>
    <w:rsid w:val="00482EA9"/>
    <w:rsid w:val="00483059"/>
    <w:rsid w:val="00483A6F"/>
    <w:rsid w:val="004845EE"/>
    <w:rsid w:val="00485568"/>
    <w:rsid w:val="004859F5"/>
    <w:rsid w:val="004860CB"/>
    <w:rsid w:val="004863F6"/>
    <w:rsid w:val="00487543"/>
    <w:rsid w:val="00487C51"/>
    <w:rsid w:val="00490CB7"/>
    <w:rsid w:val="00491300"/>
    <w:rsid w:val="00492998"/>
    <w:rsid w:val="0049312C"/>
    <w:rsid w:val="004939E1"/>
    <w:rsid w:val="00493B6C"/>
    <w:rsid w:val="00494710"/>
    <w:rsid w:val="00495701"/>
    <w:rsid w:val="00495862"/>
    <w:rsid w:val="00496077"/>
    <w:rsid w:val="00496698"/>
    <w:rsid w:val="004966DA"/>
    <w:rsid w:val="00496B63"/>
    <w:rsid w:val="00497629"/>
    <w:rsid w:val="00497853"/>
    <w:rsid w:val="004A00B9"/>
    <w:rsid w:val="004A1635"/>
    <w:rsid w:val="004A1756"/>
    <w:rsid w:val="004A2763"/>
    <w:rsid w:val="004A2B96"/>
    <w:rsid w:val="004A34D0"/>
    <w:rsid w:val="004A4334"/>
    <w:rsid w:val="004A44DD"/>
    <w:rsid w:val="004A5FA8"/>
    <w:rsid w:val="004A7521"/>
    <w:rsid w:val="004A7AC3"/>
    <w:rsid w:val="004A7D6D"/>
    <w:rsid w:val="004B043C"/>
    <w:rsid w:val="004B0795"/>
    <w:rsid w:val="004B113E"/>
    <w:rsid w:val="004B1DC4"/>
    <w:rsid w:val="004B21EE"/>
    <w:rsid w:val="004B298A"/>
    <w:rsid w:val="004B2A79"/>
    <w:rsid w:val="004B2E13"/>
    <w:rsid w:val="004B343F"/>
    <w:rsid w:val="004B36BE"/>
    <w:rsid w:val="004B407C"/>
    <w:rsid w:val="004B76AF"/>
    <w:rsid w:val="004B778A"/>
    <w:rsid w:val="004B7FDB"/>
    <w:rsid w:val="004C0C0B"/>
    <w:rsid w:val="004C4844"/>
    <w:rsid w:val="004C4A8A"/>
    <w:rsid w:val="004C5419"/>
    <w:rsid w:val="004C548D"/>
    <w:rsid w:val="004C5FD9"/>
    <w:rsid w:val="004C667E"/>
    <w:rsid w:val="004C6DC6"/>
    <w:rsid w:val="004C6E4D"/>
    <w:rsid w:val="004C70C7"/>
    <w:rsid w:val="004C7125"/>
    <w:rsid w:val="004C718C"/>
    <w:rsid w:val="004C78BF"/>
    <w:rsid w:val="004D0678"/>
    <w:rsid w:val="004D0C31"/>
    <w:rsid w:val="004D0CDB"/>
    <w:rsid w:val="004D1784"/>
    <w:rsid w:val="004D1B72"/>
    <w:rsid w:val="004D1CE0"/>
    <w:rsid w:val="004D1CFB"/>
    <w:rsid w:val="004D1D35"/>
    <w:rsid w:val="004D1FF9"/>
    <w:rsid w:val="004D348D"/>
    <w:rsid w:val="004D5D0F"/>
    <w:rsid w:val="004D63E4"/>
    <w:rsid w:val="004D6AB2"/>
    <w:rsid w:val="004D714E"/>
    <w:rsid w:val="004D74FD"/>
    <w:rsid w:val="004E0EB0"/>
    <w:rsid w:val="004E13B4"/>
    <w:rsid w:val="004E1E93"/>
    <w:rsid w:val="004E3696"/>
    <w:rsid w:val="004E36E6"/>
    <w:rsid w:val="004E410E"/>
    <w:rsid w:val="004E4D9E"/>
    <w:rsid w:val="004E5853"/>
    <w:rsid w:val="004E58FB"/>
    <w:rsid w:val="004E59BE"/>
    <w:rsid w:val="004E6326"/>
    <w:rsid w:val="004E67E9"/>
    <w:rsid w:val="004E7D80"/>
    <w:rsid w:val="004F064B"/>
    <w:rsid w:val="004F0705"/>
    <w:rsid w:val="004F0799"/>
    <w:rsid w:val="004F0DA0"/>
    <w:rsid w:val="004F14D8"/>
    <w:rsid w:val="004F14FF"/>
    <w:rsid w:val="004F2466"/>
    <w:rsid w:val="004F28F1"/>
    <w:rsid w:val="004F2A9D"/>
    <w:rsid w:val="004F2BEB"/>
    <w:rsid w:val="004F2E6F"/>
    <w:rsid w:val="004F386E"/>
    <w:rsid w:val="004F3DCE"/>
    <w:rsid w:val="004F4375"/>
    <w:rsid w:val="004F4FCF"/>
    <w:rsid w:val="004F5E22"/>
    <w:rsid w:val="004F6DE8"/>
    <w:rsid w:val="004F6EA1"/>
    <w:rsid w:val="00501A72"/>
    <w:rsid w:val="00501CAD"/>
    <w:rsid w:val="005026A5"/>
    <w:rsid w:val="005028DA"/>
    <w:rsid w:val="005032DE"/>
    <w:rsid w:val="0050342E"/>
    <w:rsid w:val="0050423C"/>
    <w:rsid w:val="00504A7A"/>
    <w:rsid w:val="00505355"/>
    <w:rsid w:val="00505DDF"/>
    <w:rsid w:val="00506212"/>
    <w:rsid w:val="005062A5"/>
    <w:rsid w:val="00510329"/>
    <w:rsid w:val="00510E49"/>
    <w:rsid w:val="00511D21"/>
    <w:rsid w:val="00514F26"/>
    <w:rsid w:val="0051617F"/>
    <w:rsid w:val="0051732E"/>
    <w:rsid w:val="005178C8"/>
    <w:rsid w:val="00517914"/>
    <w:rsid w:val="00521383"/>
    <w:rsid w:val="00521425"/>
    <w:rsid w:val="00521C01"/>
    <w:rsid w:val="00522276"/>
    <w:rsid w:val="0052263A"/>
    <w:rsid w:val="005231CB"/>
    <w:rsid w:val="005231E9"/>
    <w:rsid w:val="00523816"/>
    <w:rsid w:val="00524C85"/>
    <w:rsid w:val="0052644D"/>
    <w:rsid w:val="00526BA3"/>
    <w:rsid w:val="00526F86"/>
    <w:rsid w:val="005277DE"/>
    <w:rsid w:val="00527A43"/>
    <w:rsid w:val="0053137A"/>
    <w:rsid w:val="005322FD"/>
    <w:rsid w:val="00532370"/>
    <w:rsid w:val="00532455"/>
    <w:rsid w:val="00532A68"/>
    <w:rsid w:val="00533CE7"/>
    <w:rsid w:val="00533FA5"/>
    <w:rsid w:val="00534E21"/>
    <w:rsid w:val="00535643"/>
    <w:rsid w:val="00536027"/>
    <w:rsid w:val="005366CD"/>
    <w:rsid w:val="00536F37"/>
    <w:rsid w:val="00537A8B"/>
    <w:rsid w:val="00537E7B"/>
    <w:rsid w:val="0054022D"/>
    <w:rsid w:val="00540E1F"/>
    <w:rsid w:val="00540F29"/>
    <w:rsid w:val="0054162F"/>
    <w:rsid w:val="00542029"/>
    <w:rsid w:val="005420AD"/>
    <w:rsid w:val="00542DE7"/>
    <w:rsid w:val="00542FD0"/>
    <w:rsid w:val="00544E52"/>
    <w:rsid w:val="00544F1F"/>
    <w:rsid w:val="00545672"/>
    <w:rsid w:val="005459B6"/>
    <w:rsid w:val="00546A82"/>
    <w:rsid w:val="00547523"/>
    <w:rsid w:val="00547BDE"/>
    <w:rsid w:val="00550B2D"/>
    <w:rsid w:val="00550EBC"/>
    <w:rsid w:val="0055102F"/>
    <w:rsid w:val="0055208D"/>
    <w:rsid w:val="005526DE"/>
    <w:rsid w:val="00552C0A"/>
    <w:rsid w:val="00554083"/>
    <w:rsid w:val="00554920"/>
    <w:rsid w:val="00555577"/>
    <w:rsid w:val="00555826"/>
    <w:rsid w:val="00555B5F"/>
    <w:rsid w:val="00555BA4"/>
    <w:rsid w:val="005560E3"/>
    <w:rsid w:val="00556104"/>
    <w:rsid w:val="00556382"/>
    <w:rsid w:val="00556E10"/>
    <w:rsid w:val="00557487"/>
    <w:rsid w:val="005575AA"/>
    <w:rsid w:val="00557C1E"/>
    <w:rsid w:val="005604AB"/>
    <w:rsid w:val="00560FDD"/>
    <w:rsid w:val="00561695"/>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4F"/>
    <w:rsid w:val="005671C7"/>
    <w:rsid w:val="00570356"/>
    <w:rsid w:val="00570801"/>
    <w:rsid w:val="00570C67"/>
    <w:rsid w:val="005710EB"/>
    <w:rsid w:val="00571243"/>
    <w:rsid w:val="005713C8"/>
    <w:rsid w:val="00571878"/>
    <w:rsid w:val="00571C4F"/>
    <w:rsid w:val="00572679"/>
    <w:rsid w:val="00572867"/>
    <w:rsid w:val="00572B16"/>
    <w:rsid w:val="00573949"/>
    <w:rsid w:val="00573CE1"/>
    <w:rsid w:val="00573E38"/>
    <w:rsid w:val="0057473F"/>
    <w:rsid w:val="0057610C"/>
    <w:rsid w:val="00576DA0"/>
    <w:rsid w:val="00577258"/>
    <w:rsid w:val="00577478"/>
    <w:rsid w:val="0057769E"/>
    <w:rsid w:val="00577DD7"/>
    <w:rsid w:val="00580C5F"/>
    <w:rsid w:val="00581A73"/>
    <w:rsid w:val="00582288"/>
    <w:rsid w:val="0058247F"/>
    <w:rsid w:val="005834C2"/>
    <w:rsid w:val="0058368C"/>
    <w:rsid w:val="005844FF"/>
    <w:rsid w:val="00584B25"/>
    <w:rsid w:val="00584B43"/>
    <w:rsid w:val="00584DC3"/>
    <w:rsid w:val="00585980"/>
    <w:rsid w:val="00585C04"/>
    <w:rsid w:val="00586786"/>
    <w:rsid w:val="005869B5"/>
    <w:rsid w:val="00586BDB"/>
    <w:rsid w:val="0058724F"/>
    <w:rsid w:val="00587324"/>
    <w:rsid w:val="0058732C"/>
    <w:rsid w:val="0058774D"/>
    <w:rsid w:val="005912E6"/>
    <w:rsid w:val="00591BFA"/>
    <w:rsid w:val="00592DCC"/>
    <w:rsid w:val="00593497"/>
    <w:rsid w:val="00595225"/>
    <w:rsid w:val="00595233"/>
    <w:rsid w:val="005957B1"/>
    <w:rsid w:val="00596364"/>
    <w:rsid w:val="00596F2E"/>
    <w:rsid w:val="005A00D2"/>
    <w:rsid w:val="005A0E9B"/>
    <w:rsid w:val="005A1051"/>
    <w:rsid w:val="005A18F6"/>
    <w:rsid w:val="005A1FAF"/>
    <w:rsid w:val="005A1FF4"/>
    <w:rsid w:val="005A217A"/>
    <w:rsid w:val="005A2EEA"/>
    <w:rsid w:val="005A3760"/>
    <w:rsid w:val="005A3935"/>
    <w:rsid w:val="005A3B3E"/>
    <w:rsid w:val="005A3BFA"/>
    <w:rsid w:val="005A3CBA"/>
    <w:rsid w:val="005A51FA"/>
    <w:rsid w:val="005A5399"/>
    <w:rsid w:val="005A5627"/>
    <w:rsid w:val="005A5804"/>
    <w:rsid w:val="005A5D50"/>
    <w:rsid w:val="005A5EE2"/>
    <w:rsid w:val="005A7848"/>
    <w:rsid w:val="005A78FB"/>
    <w:rsid w:val="005A7A28"/>
    <w:rsid w:val="005B0F8B"/>
    <w:rsid w:val="005B12A0"/>
    <w:rsid w:val="005B1A1F"/>
    <w:rsid w:val="005B219C"/>
    <w:rsid w:val="005B289E"/>
    <w:rsid w:val="005B2CAE"/>
    <w:rsid w:val="005B2D13"/>
    <w:rsid w:val="005B34FE"/>
    <w:rsid w:val="005B41C5"/>
    <w:rsid w:val="005B4BC8"/>
    <w:rsid w:val="005B52EE"/>
    <w:rsid w:val="005B5596"/>
    <w:rsid w:val="005B58D1"/>
    <w:rsid w:val="005B608A"/>
    <w:rsid w:val="005B65E3"/>
    <w:rsid w:val="005B7E1D"/>
    <w:rsid w:val="005C0B03"/>
    <w:rsid w:val="005C0D42"/>
    <w:rsid w:val="005C1199"/>
    <w:rsid w:val="005C133E"/>
    <w:rsid w:val="005C1827"/>
    <w:rsid w:val="005C1DEC"/>
    <w:rsid w:val="005C1F50"/>
    <w:rsid w:val="005C2CFA"/>
    <w:rsid w:val="005C4817"/>
    <w:rsid w:val="005C49A4"/>
    <w:rsid w:val="005C5245"/>
    <w:rsid w:val="005C63F4"/>
    <w:rsid w:val="005C6F66"/>
    <w:rsid w:val="005C7F54"/>
    <w:rsid w:val="005D026F"/>
    <w:rsid w:val="005D0950"/>
    <w:rsid w:val="005D1729"/>
    <w:rsid w:val="005D1763"/>
    <w:rsid w:val="005D1F24"/>
    <w:rsid w:val="005D214E"/>
    <w:rsid w:val="005D27B5"/>
    <w:rsid w:val="005D37D1"/>
    <w:rsid w:val="005D3A52"/>
    <w:rsid w:val="005D41A6"/>
    <w:rsid w:val="005D43C2"/>
    <w:rsid w:val="005D496B"/>
    <w:rsid w:val="005D5369"/>
    <w:rsid w:val="005D5606"/>
    <w:rsid w:val="005D57FB"/>
    <w:rsid w:val="005D5810"/>
    <w:rsid w:val="005D58C6"/>
    <w:rsid w:val="005D5F7A"/>
    <w:rsid w:val="005D6870"/>
    <w:rsid w:val="005D7112"/>
    <w:rsid w:val="005E13E4"/>
    <w:rsid w:val="005E1CC1"/>
    <w:rsid w:val="005E273D"/>
    <w:rsid w:val="005E385D"/>
    <w:rsid w:val="005E4589"/>
    <w:rsid w:val="005E46DB"/>
    <w:rsid w:val="005E540E"/>
    <w:rsid w:val="005E5B25"/>
    <w:rsid w:val="005F019E"/>
    <w:rsid w:val="005F03B9"/>
    <w:rsid w:val="005F0D87"/>
    <w:rsid w:val="005F18A9"/>
    <w:rsid w:val="005F1DD2"/>
    <w:rsid w:val="005F2D1D"/>
    <w:rsid w:val="005F318F"/>
    <w:rsid w:val="005F416F"/>
    <w:rsid w:val="005F4AF3"/>
    <w:rsid w:val="005F4EC7"/>
    <w:rsid w:val="005F5C62"/>
    <w:rsid w:val="005F649D"/>
    <w:rsid w:val="005F67E8"/>
    <w:rsid w:val="005F7870"/>
    <w:rsid w:val="005F7A07"/>
    <w:rsid w:val="006013EB"/>
    <w:rsid w:val="00601A5F"/>
    <w:rsid w:val="006025BB"/>
    <w:rsid w:val="006028E9"/>
    <w:rsid w:val="00603B15"/>
    <w:rsid w:val="00603D13"/>
    <w:rsid w:val="00604929"/>
    <w:rsid w:val="006051BC"/>
    <w:rsid w:val="00606438"/>
    <w:rsid w:val="00606B7E"/>
    <w:rsid w:val="00606DA0"/>
    <w:rsid w:val="006070BA"/>
    <w:rsid w:val="006075C5"/>
    <w:rsid w:val="00607773"/>
    <w:rsid w:val="00607FBA"/>
    <w:rsid w:val="006100AE"/>
    <w:rsid w:val="00610C77"/>
    <w:rsid w:val="00610F7E"/>
    <w:rsid w:val="00611051"/>
    <w:rsid w:val="006117A8"/>
    <w:rsid w:val="00611CD8"/>
    <w:rsid w:val="00611DF9"/>
    <w:rsid w:val="00612641"/>
    <w:rsid w:val="006128A8"/>
    <w:rsid w:val="00612EC8"/>
    <w:rsid w:val="006132BE"/>
    <w:rsid w:val="00613552"/>
    <w:rsid w:val="00614000"/>
    <w:rsid w:val="0061447B"/>
    <w:rsid w:val="00614640"/>
    <w:rsid w:val="00615001"/>
    <w:rsid w:val="00615FA3"/>
    <w:rsid w:val="00616515"/>
    <w:rsid w:val="00617338"/>
    <w:rsid w:val="00617553"/>
    <w:rsid w:val="0061795E"/>
    <w:rsid w:val="00617FCE"/>
    <w:rsid w:val="00621553"/>
    <w:rsid w:val="00623128"/>
    <w:rsid w:val="006237C3"/>
    <w:rsid w:val="00623A48"/>
    <w:rsid w:val="00623B32"/>
    <w:rsid w:val="006247F5"/>
    <w:rsid w:val="00624803"/>
    <w:rsid w:val="006248B3"/>
    <w:rsid w:val="006256C3"/>
    <w:rsid w:val="00625931"/>
    <w:rsid w:val="00625D90"/>
    <w:rsid w:val="00625F92"/>
    <w:rsid w:val="00626D4A"/>
    <w:rsid w:val="00627492"/>
    <w:rsid w:val="00631302"/>
    <w:rsid w:val="00631BDD"/>
    <w:rsid w:val="006327D9"/>
    <w:rsid w:val="00633BCA"/>
    <w:rsid w:val="00634621"/>
    <w:rsid w:val="0063799A"/>
    <w:rsid w:val="00640156"/>
    <w:rsid w:val="00640A67"/>
    <w:rsid w:val="00640CFC"/>
    <w:rsid w:val="00640FEE"/>
    <w:rsid w:val="0064178B"/>
    <w:rsid w:val="006431E8"/>
    <w:rsid w:val="00643510"/>
    <w:rsid w:val="00643713"/>
    <w:rsid w:val="006444E3"/>
    <w:rsid w:val="006450C6"/>
    <w:rsid w:val="00645237"/>
    <w:rsid w:val="00645C51"/>
    <w:rsid w:val="006477EB"/>
    <w:rsid w:val="006500DC"/>
    <w:rsid w:val="006514D5"/>
    <w:rsid w:val="006515EA"/>
    <w:rsid w:val="00651A25"/>
    <w:rsid w:val="00652419"/>
    <w:rsid w:val="00653121"/>
    <w:rsid w:val="006531BE"/>
    <w:rsid w:val="00653519"/>
    <w:rsid w:val="00654FCC"/>
    <w:rsid w:val="0065779E"/>
    <w:rsid w:val="00657D36"/>
    <w:rsid w:val="0066011E"/>
    <w:rsid w:val="0066131B"/>
    <w:rsid w:val="00662422"/>
    <w:rsid w:val="00662570"/>
    <w:rsid w:val="00662CF7"/>
    <w:rsid w:val="00663235"/>
    <w:rsid w:val="006639D2"/>
    <w:rsid w:val="00663E9F"/>
    <w:rsid w:val="0066426C"/>
    <w:rsid w:val="00664C27"/>
    <w:rsid w:val="00665422"/>
    <w:rsid w:val="00665ADE"/>
    <w:rsid w:val="00666611"/>
    <w:rsid w:val="00666614"/>
    <w:rsid w:val="006670AB"/>
    <w:rsid w:val="00667585"/>
    <w:rsid w:val="006677F1"/>
    <w:rsid w:val="00667895"/>
    <w:rsid w:val="00667E14"/>
    <w:rsid w:val="006701C4"/>
    <w:rsid w:val="006701EE"/>
    <w:rsid w:val="006702F0"/>
    <w:rsid w:val="0067030F"/>
    <w:rsid w:val="006703AA"/>
    <w:rsid w:val="00670453"/>
    <w:rsid w:val="00670AD0"/>
    <w:rsid w:val="00670B86"/>
    <w:rsid w:val="00671843"/>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E40"/>
    <w:rsid w:val="0069413C"/>
    <w:rsid w:val="00694830"/>
    <w:rsid w:val="00694BBD"/>
    <w:rsid w:val="00694F3A"/>
    <w:rsid w:val="00695514"/>
    <w:rsid w:val="00695FE3"/>
    <w:rsid w:val="006964FA"/>
    <w:rsid w:val="00696699"/>
    <w:rsid w:val="0069684C"/>
    <w:rsid w:val="00696AB8"/>
    <w:rsid w:val="00696E12"/>
    <w:rsid w:val="006976FC"/>
    <w:rsid w:val="006A01F3"/>
    <w:rsid w:val="006A0C6E"/>
    <w:rsid w:val="006A1CE4"/>
    <w:rsid w:val="006A26E5"/>
    <w:rsid w:val="006A273D"/>
    <w:rsid w:val="006A293E"/>
    <w:rsid w:val="006A2FCD"/>
    <w:rsid w:val="006A3057"/>
    <w:rsid w:val="006A34A8"/>
    <w:rsid w:val="006A37BB"/>
    <w:rsid w:val="006A4244"/>
    <w:rsid w:val="006A4300"/>
    <w:rsid w:val="006A476D"/>
    <w:rsid w:val="006A4DAB"/>
    <w:rsid w:val="006A5629"/>
    <w:rsid w:val="006A5B27"/>
    <w:rsid w:val="006A6621"/>
    <w:rsid w:val="006A6E7A"/>
    <w:rsid w:val="006A7EBA"/>
    <w:rsid w:val="006A7F17"/>
    <w:rsid w:val="006B0721"/>
    <w:rsid w:val="006B209E"/>
    <w:rsid w:val="006B2874"/>
    <w:rsid w:val="006B2E06"/>
    <w:rsid w:val="006B3F45"/>
    <w:rsid w:val="006B3F5C"/>
    <w:rsid w:val="006B4576"/>
    <w:rsid w:val="006B4A07"/>
    <w:rsid w:val="006B6BF1"/>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7A2"/>
    <w:rsid w:val="006C6D16"/>
    <w:rsid w:val="006C7283"/>
    <w:rsid w:val="006C7856"/>
    <w:rsid w:val="006D0293"/>
    <w:rsid w:val="006D0423"/>
    <w:rsid w:val="006D08BF"/>
    <w:rsid w:val="006D0E7A"/>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390A"/>
    <w:rsid w:val="006E4AA2"/>
    <w:rsid w:val="006E601F"/>
    <w:rsid w:val="006E66C7"/>
    <w:rsid w:val="006E759B"/>
    <w:rsid w:val="006E76DC"/>
    <w:rsid w:val="006E7ACC"/>
    <w:rsid w:val="006F149F"/>
    <w:rsid w:val="006F1E08"/>
    <w:rsid w:val="006F20F1"/>
    <w:rsid w:val="006F259E"/>
    <w:rsid w:val="006F31C3"/>
    <w:rsid w:val="006F3638"/>
    <w:rsid w:val="006F427E"/>
    <w:rsid w:val="006F5665"/>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4A11"/>
    <w:rsid w:val="00705173"/>
    <w:rsid w:val="0070519F"/>
    <w:rsid w:val="00706975"/>
    <w:rsid w:val="00707005"/>
    <w:rsid w:val="00707A82"/>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17D87"/>
    <w:rsid w:val="00720CBF"/>
    <w:rsid w:val="0072186B"/>
    <w:rsid w:val="007222B6"/>
    <w:rsid w:val="00722CA3"/>
    <w:rsid w:val="0072383B"/>
    <w:rsid w:val="00723861"/>
    <w:rsid w:val="00724FE1"/>
    <w:rsid w:val="00725B73"/>
    <w:rsid w:val="00725DEB"/>
    <w:rsid w:val="00726BBC"/>
    <w:rsid w:val="00730470"/>
    <w:rsid w:val="00730B09"/>
    <w:rsid w:val="0073149F"/>
    <w:rsid w:val="0073194D"/>
    <w:rsid w:val="00732231"/>
    <w:rsid w:val="00732B47"/>
    <w:rsid w:val="00732D1D"/>
    <w:rsid w:val="007330BC"/>
    <w:rsid w:val="0073392C"/>
    <w:rsid w:val="00733A73"/>
    <w:rsid w:val="00733CE4"/>
    <w:rsid w:val="007341ED"/>
    <w:rsid w:val="007351FC"/>
    <w:rsid w:val="0073568D"/>
    <w:rsid w:val="00735D6E"/>
    <w:rsid w:val="00735E3F"/>
    <w:rsid w:val="00735FEF"/>
    <w:rsid w:val="00737895"/>
    <w:rsid w:val="00741C68"/>
    <w:rsid w:val="00741FA7"/>
    <w:rsid w:val="007424BF"/>
    <w:rsid w:val="00742610"/>
    <w:rsid w:val="00742A42"/>
    <w:rsid w:val="0074328E"/>
    <w:rsid w:val="00743AC2"/>
    <w:rsid w:val="00743CBC"/>
    <w:rsid w:val="007442AC"/>
    <w:rsid w:val="00744565"/>
    <w:rsid w:val="00744675"/>
    <w:rsid w:val="00744B02"/>
    <w:rsid w:val="007451D2"/>
    <w:rsid w:val="007451FF"/>
    <w:rsid w:val="00746076"/>
    <w:rsid w:val="0074723B"/>
    <w:rsid w:val="00747472"/>
    <w:rsid w:val="007475E1"/>
    <w:rsid w:val="007516FB"/>
    <w:rsid w:val="0075215B"/>
    <w:rsid w:val="007522A6"/>
    <w:rsid w:val="007528B4"/>
    <w:rsid w:val="0075290E"/>
    <w:rsid w:val="00752D00"/>
    <w:rsid w:val="00752D36"/>
    <w:rsid w:val="0075386B"/>
    <w:rsid w:val="00753878"/>
    <w:rsid w:val="00753D2B"/>
    <w:rsid w:val="00753EBB"/>
    <w:rsid w:val="00753F10"/>
    <w:rsid w:val="00754600"/>
    <w:rsid w:val="00754911"/>
    <w:rsid w:val="0075562A"/>
    <w:rsid w:val="00755A69"/>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A81"/>
    <w:rsid w:val="0077607A"/>
    <w:rsid w:val="00776C40"/>
    <w:rsid w:val="007779CB"/>
    <w:rsid w:val="00777D36"/>
    <w:rsid w:val="00780454"/>
    <w:rsid w:val="00780853"/>
    <w:rsid w:val="0078113B"/>
    <w:rsid w:val="00781F28"/>
    <w:rsid w:val="007828BD"/>
    <w:rsid w:val="00782ABB"/>
    <w:rsid w:val="00783507"/>
    <w:rsid w:val="007837C8"/>
    <w:rsid w:val="0078396A"/>
    <w:rsid w:val="00783D20"/>
    <w:rsid w:val="00784622"/>
    <w:rsid w:val="007849FA"/>
    <w:rsid w:val="00784ECD"/>
    <w:rsid w:val="0078560D"/>
    <w:rsid w:val="00785B60"/>
    <w:rsid w:val="00785DC1"/>
    <w:rsid w:val="007860FA"/>
    <w:rsid w:val="00786519"/>
    <w:rsid w:val="00786B65"/>
    <w:rsid w:val="0078732C"/>
    <w:rsid w:val="00787774"/>
    <w:rsid w:val="00787BDA"/>
    <w:rsid w:val="00787C9F"/>
    <w:rsid w:val="00787D52"/>
    <w:rsid w:val="00790286"/>
    <w:rsid w:val="007917D2"/>
    <w:rsid w:val="00791918"/>
    <w:rsid w:val="007919CD"/>
    <w:rsid w:val="00791B22"/>
    <w:rsid w:val="00794A22"/>
    <w:rsid w:val="00796216"/>
    <w:rsid w:val="007963D7"/>
    <w:rsid w:val="00796712"/>
    <w:rsid w:val="00797CE7"/>
    <w:rsid w:val="007A0356"/>
    <w:rsid w:val="007A04AA"/>
    <w:rsid w:val="007A04E4"/>
    <w:rsid w:val="007A12B9"/>
    <w:rsid w:val="007A2662"/>
    <w:rsid w:val="007A2DA7"/>
    <w:rsid w:val="007A39D2"/>
    <w:rsid w:val="007A3A01"/>
    <w:rsid w:val="007A3B68"/>
    <w:rsid w:val="007A498D"/>
    <w:rsid w:val="007A4B59"/>
    <w:rsid w:val="007A4E1D"/>
    <w:rsid w:val="007A6100"/>
    <w:rsid w:val="007A7CE7"/>
    <w:rsid w:val="007B01B2"/>
    <w:rsid w:val="007B1C51"/>
    <w:rsid w:val="007B26ED"/>
    <w:rsid w:val="007B2C31"/>
    <w:rsid w:val="007B30EB"/>
    <w:rsid w:val="007B33C2"/>
    <w:rsid w:val="007B6504"/>
    <w:rsid w:val="007B782F"/>
    <w:rsid w:val="007B7AA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5691"/>
    <w:rsid w:val="007D65C9"/>
    <w:rsid w:val="007D6C6B"/>
    <w:rsid w:val="007E1168"/>
    <w:rsid w:val="007E1A27"/>
    <w:rsid w:val="007E2783"/>
    <w:rsid w:val="007E2FFE"/>
    <w:rsid w:val="007E46D6"/>
    <w:rsid w:val="007E4F17"/>
    <w:rsid w:val="007E6011"/>
    <w:rsid w:val="007E61E9"/>
    <w:rsid w:val="007E7289"/>
    <w:rsid w:val="007F1361"/>
    <w:rsid w:val="007F1608"/>
    <w:rsid w:val="007F1AFC"/>
    <w:rsid w:val="007F1B27"/>
    <w:rsid w:val="007F1BB8"/>
    <w:rsid w:val="007F1E67"/>
    <w:rsid w:val="007F2837"/>
    <w:rsid w:val="007F3DF4"/>
    <w:rsid w:val="007F4319"/>
    <w:rsid w:val="007F46F7"/>
    <w:rsid w:val="007F4DA5"/>
    <w:rsid w:val="007F5529"/>
    <w:rsid w:val="007F62BE"/>
    <w:rsid w:val="0080088D"/>
    <w:rsid w:val="00800961"/>
    <w:rsid w:val="00801468"/>
    <w:rsid w:val="00802349"/>
    <w:rsid w:val="008027BF"/>
    <w:rsid w:val="008048EE"/>
    <w:rsid w:val="008054DC"/>
    <w:rsid w:val="00805F80"/>
    <w:rsid w:val="00806926"/>
    <w:rsid w:val="00806F91"/>
    <w:rsid w:val="00807AB6"/>
    <w:rsid w:val="00810455"/>
    <w:rsid w:val="008110B7"/>
    <w:rsid w:val="00811583"/>
    <w:rsid w:val="008116DD"/>
    <w:rsid w:val="00811A5D"/>
    <w:rsid w:val="00811D17"/>
    <w:rsid w:val="00812A7B"/>
    <w:rsid w:val="00813371"/>
    <w:rsid w:val="0081483D"/>
    <w:rsid w:val="0081586F"/>
    <w:rsid w:val="00815F20"/>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289"/>
    <w:rsid w:val="008307A8"/>
    <w:rsid w:val="00830C3A"/>
    <w:rsid w:val="00830ED1"/>
    <w:rsid w:val="008315CD"/>
    <w:rsid w:val="00831997"/>
    <w:rsid w:val="00831B5F"/>
    <w:rsid w:val="00831EBF"/>
    <w:rsid w:val="00831F30"/>
    <w:rsid w:val="0083290E"/>
    <w:rsid w:val="0083371A"/>
    <w:rsid w:val="00833949"/>
    <w:rsid w:val="0083439D"/>
    <w:rsid w:val="00834B16"/>
    <w:rsid w:val="00834FA6"/>
    <w:rsid w:val="008374CA"/>
    <w:rsid w:val="00841066"/>
    <w:rsid w:val="00842DF4"/>
    <w:rsid w:val="0084313F"/>
    <w:rsid w:val="0084330E"/>
    <w:rsid w:val="0084359C"/>
    <w:rsid w:val="008435AE"/>
    <w:rsid w:val="00845110"/>
    <w:rsid w:val="008455E1"/>
    <w:rsid w:val="008456FA"/>
    <w:rsid w:val="00845E2C"/>
    <w:rsid w:val="0084642C"/>
    <w:rsid w:val="00846860"/>
    <w:rsid w:val="00846D29"/>
    <w:rsid w:val="00847636"/>
    <w:rsid w:val="008479B6"/>
    <w:rsid w:val="00850914"/>
    <w:rsid w:val="00850CB3"/>
    <w:rsid w:val="00851C61"/>
    <w:rsid w:val="00851E47"/>
    <w:rsid w:val="008520D2"/>
    <w:rsid w:val="008521A9"/>
    <w:rsid w:val="00852531"/>
    <w:rsid w:val="0085253F"/>
    <w:rsid w:val="0085295D"/>
    <w:rsid w:val="00852A47"/>
    <w:rsid w:val="008530E1"/>
    <w:rsid w:val="00853855"/>
    <w:rsid w:val="008545BA"/>
    <w:rsid w:val="00855702"/>
    <w:rsid w:val="008562F3"/>
    <w:rsid w:val="00857295"/>
    <w:rsid w:val="00860429"/>
    <w:rsid w:val="00860E9B"/>
    <w:rsid w:val="00861D9C"/>
    <w:rsid w:val="00861DB3"/>
    <w:rsid w:val="00862359"/>
    <w:rsid w:val="00862569"/>
    <w:rsid w:val="008626FB"/>
    <w:rsid w:val="00863BD7"/>
    <w:rsid w:val="00863D50"/>
    <w:rsid w:val="00864225"/>
    <w:rsid w:val="00864368"/>
    <w:rsid w:val="0086444C"/>
    <w:rsid w:val="0086564C"/>
    <w:rsid w:val="00866B71"/>
    <w:rsid w:val="00866E98"/>
    <w:rsid w:val="0086712B"/>
    <w:rsid w:val="00871543"/>
    <w:rsid w:val="008719FA"/>
    <w:rsid w:val="00872DA0"/>
    <w:rsid w:val="00873C9D"/>
    <w:rsid w:val="0087457F"/>
    <w:rsid w:val="00874C8D"/>
    <w:rsid w:val="0087508D"/>
    <w:rsid w:val="008752DE"/>
    <w:rsid w:val="00876F24"/>
    <w:rsid w:val="008773CB"/>
    <w:rsid w:val="00877B29"/>
    <w:rsid w:val="00877CC9"/>
    <w:rsid w:val="0088024A"/>
    <w:rsid w:val="00880253"/>
    <w:rsid w:val="00880D6C"/>
    <w:rsid w:val="0088106D"/>
    <w:rsid w:val="00882638"/>
    <w:rsid w:val="00883007"/>
    <w:rsid w:val="00883AE1"/>
    <w:rsid w:val="00884B31"/>
    <w:rsid w:val="00884FCD"/>
    <w:rsid w:val="00885412"/>
    <w:rsid w:val="00885ADA"/>
    <w:rsid w:val="00886842"/>
    <w:rsid w:val="00886E9F"/>
    <w:rsid w:val="008875DB"/>
    <w:rsid w:val="008878F2"/>
    <w:rsid w:val="00887AE6"/>
    <w:rsid w:val="00887B03"/>
    <w:rsid w:val="0089014F"/>
    <w:rsid w:val="0089041D"/>
    <w:rsid w:val="00890850"/>
    <w:rsid w:val="008909A6"/>
    <w:rsid w:val="00891CBF"/>
    <w:rsid w:val="00891FFE"/>
    <w:rsid w:val="00892E00"/>
    <w:rsid w:val="00895545"/>
    <w:rsid w:val="00896A32"/>
    <w:rsid w:val="008A236D"/>
    <w:rsid w:val="008A2D42"/>
    <w:rsid w:val="008A31A9"/>
    <w:rsid w:val="008A3ABE"/>
    <w:rsid w:val="008A3D77"/>
    <w:rsid w:val="008A3E94"/>
    <w:rsid w:val="008A41CE"/>
    <w:rsid w:val="008A488E"/>
    <w:rsid w:val="008A4AA2"/>
    <w:rsid w:val="008A517F"/>
    <w:rsid w:val="008A658B"/>
    <w:rsid w:val="008A6F9A"/>
    <w:rsid w:val="008A7081"/>
    <w:rsid w:val="008A7471"/>
    <w:rsid w:val="008B05F9"/>
    <w:rsid w:val="008B27D3"/>
    <w:rsid w:val="008B2E71"/>
    <w:rsid w:val="008B527D"/>
    <w:rsid w:val="008B7AD3"/>
    <w:rsid w:val="008C10D4"/>
    <w:rsid w:val="008C1E9B"/>
    <w:rsid w:val="008C1FA1"/>
    <w:rsid w:val="008C6527"/>
    <w:rsid w:val="008C6E7C"/>
    <w:rsid w:val="008C7651"/>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8D2"/>
    <w:rsid w:val="008D59B5"/>
    <w:rsid w:val="008D5C53"/>
    <w:rsid w:val="008D5C68"/>
    <w:rsid w:val="008D6FB2"/>
    <w:rsid w:val="008E11A9"/>
    <w:rsid w:val="008E12E4"/>
    <w:rsid w:val="008E13FD"/>
    <w:rsid w:val="008E1D19"/>
    <w:rsid w:val="008E2406"/>
    <w:rsid w:val="008E2A2B"/>
    <w:rsid w:val="008E3286"/>
    <w:rsid w:val="008E3487"/>
    <w:rsid w:val="008E3A83"/>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CB3"/>
    <w:rsid w:val="008F4D47"/>
    <w:rsid w:val="008F5081"/>
    <w:rsid w:val="008F525B"/>
    <w:rsid w:val="008F55AF"/>
    <w:rsid w:val="008F583F"/>
    <w:rsid w:val="008F5949"/>
    <w:rsid w:val="008F6152"/>
    <w:rsid w:val="008F6F7D"/>
    <w:rsid w:val="00900261"/>
    <w:rsid w:val="0090040A"/>
    <w:rsid w:val="00900555"/>
    <w:rsid w:val="009008E5"/>
    <w:rsid w:val="00900911"/>
    <w:rsid w:val="009022F7"/>
    <w:rsid w:val="00902B51"/>
    <w:rsid w:val="0090311B"/>
    <w:rsid w:val="009035A1"/>
    <w:rsid w:val="009035AD"/>
    <w:rsid w:val="009037DC"/>
    <w:rsid w:val="00903A9E"/>
    <w:rsid w:val="009049B3"/>
    <w:rsid w:val="00904A44"/>
    <w:rsid w:val="00905CF3"/>
    <w:rsid w:val="009072B1"/>
    <w:rsid w:val="009103DE"/>
    <w:rsid w:val="0091041D"/>
    <w:rsid w:val="009104D2"/>
    <w:rsid w:val="00910C9A"/>
    <w:rsid w:val="009116E5"/>
    <w:rsid w:val="00912517"/>
    <w:rsid w:val="00912971"/>
    <w:rsid w:val="009133EB"/>
    <w:rsid w:val="00913930"/>
    <w:rsid w:val="0091399D"/>
    <w:rsid w:val="00914212"/>
    <w:rsid w:val="00915723"/>
    <w:rsid w:val="00915A2B"/>
    <w:rsid w:val="00915C62"/>
    <w:rsid w:val="00916958"/>
    <w:rsid w:val="0091776A"/>
    <w:rsid w:val="00920C04"/>
    <w:rsid w:val="00921057"/>
    <w:rsid w:val="0092187A"/>
    <w:rsid w:val="009218BD"/>
    <w:rsid w:val="00922869"/>
    <w:rsid w:val="009231C8"/>
    <w:rsid w:val="00924503"/>
    <w:rsid w:val="009247EE"/>
    <w:rsid w:val="00924ABD"/>
    <w:rsid w:val="00925DC7"/>
    <w:rsid w:val="0092605E"/>
    <w:rsid w:val="009261A9"/>
    <w:rsid w:val="0092631F"/>
    <w:rsid w:val="009279DA"/>
    <w:rsid w:val="00927ED8"/>
    <w:rsid w:val="009312E5"/>
    <w:rsid w:val="00931B52"/>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57E85"/>
    <w:rsid w:val="00960AD1"/>
    <w:rsid w:val="00960EBD"/>
    <w:rsid w:val="00962217"/>
    <w:rsid w:val="009623D1"/>
    <w:rsid w:val="0096347C"/>
    <w:rsid w:val="00964037"/>
    <w:rsid w:val="009641DD"/>
    <w:rsid w:val="009643D5"/>
    <w:rsid w:val="00964518"/>
    <w:rsid w:val="009646A2"/>
    <w:rsid w:val="00964C8C"/>
    <w:rsid w:val="00964CCD"/>
    <w:rsid w:val="009654E4"/>
    <w:rsid w:val="00965CAD"/>
    <w:rsid w:val="00967537"/>
    <w:rsid w:val="00970A52"/>
    <w:rsid w:val="009711B6"/>
    <w:rsid w:val="00971D8A"/>
    <w:rsid w:val="009720B8"/>
    <w:rsid w:val="0097215D"/>
    <w:rsid w:val="0097256B"/>
    <w:rsid w:val="00972E6D"/>
    <w:rsid w:val="0097369F"/>
    <w:rsid w:val="009738E7"/>
    <w:rsid w:val="00973CBA"/>
    <w:rsid w:val="00973D70"/>
    <w:rsid w:val="009740BA"/>
    <w:rsid w:val="00974AED"/>
    <w:rsid w:val="009759BC"/>
    <w:rsid w:val="00976827"/>
    <w:rsid w:val="009778C5"/>
    <w:rsid w:val="00980037"/>
    <w:rsid w:val="009805EE"/>
    <w:rsid w:val="00981DEB"/>
    <w:rsid w:val="0098287B"/>
    <w:rsid w:val="00982DD5"/>
    <w:rsid w:val="00982F1A"/>
    <w:rsid w:val="0098383A"/>
    <w:rsid w:val="00983A52"/>
    <w:rsid w:val="00983D9B"/>
    <w:rsid w:val="00983FD3"/>
    <w:rsid w:val="0098486A"/>
    <w:rsid w:val="00984B80"/>
    <w:rsid w:val="0098586C"/>
    <w:rsid w:val="00986451"/>
    <w:rsid w:val="00986CE4"/>
    <w:rsid w:val="00990639"/>
    <w:rsid w:val="00990902"/>
    <w:rsid w:val="009909B7"/>
    <w:rsid w:val="009912EA"/>
    <w:rsid w:val="00991B3D"/>
    <w:rsid w:val="00991EE0"/>
    <w:rsid w:val="00992B36"/>
    <w:rsid w:val="00992FD4"/>
    <w:rsid w:val="009931DB"/>
    <w:rsid w:val="00994388"/>
    <w:rsid w:val="00995FBB"/>
    <w:rsid w:val="00996333"/>
    <w:rsid w:val="00996574"/>
    <w:rsid w:val="0099718D"/>
    <w:rsid w:val="009979E7"/>
    <w:rsid w:val="009A0314"/>
    <w:rsid w:val="009A0DC1"/>
    <w:rsid w:val="009A13CC"/>
    <w:rsid w:val="009A14E8"/>
    <w:rsid w:val="009A1818"/>
    <w:rsid w:val="009A1B18"/>
    <w:rsid w:val="009A2195"/>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260"/>
    <w:rsid w:val="009B436D"/>
    <w:rsid w:val="009B51D8"/>
    <w:rsid w:val="009B6DB8"/>
    <w:rsid w:val="009B71C0"/>
    <w:rsid w:val="009B71DC"/>
    <w:rsid w:val="009B7AC5"/>
    <w:rsid w:val="009C0C1C"/>
    <w:rsid w:val="009C248E"/>
    <w:rsid w:val="009C39E0"/>
    <w:rsid w:val="009C4764"/>
    <w:rsid w:val="009C53A8"/>
    <w:rsid w:val="009C550D"/>
    <w:rsid w:val="009C60F0"/>
    <w:rsid w:val="009C66B6"/>
    <w:rsid w:val="009D1007"/>
    <w:rsid w:val="009D184D"/>
    <w:rsid w:val="009D2393"/>
    <w:rsid w:val="009D2471"/>
    <w:rsid w:val="009D2536"/>
    <w:rsid w:val="009D2723"/>
    <w:rsid w:val="009D3D86"/>
    <w:rsid w:val="009D3FEC"/>
    <w:rsid w:val="009D540C"/>
    <w:rsid w:val="009D565A"/>
    <w:rsid w:val="009D5B34"/>
    <w:rsid w:val="009D607D"/>
    <w:rsid w:val="009D6876"/>
    <w:rsid w:val="009D72E7"/>
    <w:rsid w:val="009D7963"/>
    <w:rsid w:val="009E0900"/>
    <w:rsid w:val="009E14C9"/>
    <w:rsid w:val="009E14EB"/>
    <w:rsid w:val="009E17FF"/>
    <w:rsid w:val="009E1937"/>
    <w:rsid w:val="009E1F25"/>
    <w:rsid w:val="009E2B80"/>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620"/>
    <w:rsid w:val="009F6F65"/>
    <w:rsid w:val="009F7014"/>
    <w:rsid w:val="009F79D6"/>
    <w:rsid w:val="00A01C86"/>
    <w:rsid w:val="00A02523"/>
    <w:rsid w:val="00A0290F"/>
    <w:rsid w:val="00A02CFF"/>
    <w:rsid w:val="00A04AE3"/>
    <w:rsid w:val="00A05255"/>
    <w:rsid w:val="00A06416"/>
    <w:rsid w:val="00A06BE8"/>
    <w:rsid w:val="00A06F25"/>
    <w:rsid w:val="00A0728C"/>
    <w:rsid w:val="00A1021A"/>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5906"/>
    <w:rsid w:val="00A264A0"/>
    <w:rsid w:val="00A264AF"/>
    <w:rsid w:val="00A26CF7"/>
    <w:rsid w:val="00A26F2A"/>
    <w:rsid w:val="00A277F1"/>
    <w:rsid w:val="00A3055F"/>
    <w:rsid w:val="00A309A8"/>
    <w:rsid w:val="00A30F72"/>
    <w:rsid w:val="00A310BC"/>
    <w:rsid w:val="00A31279"/>
    <w:rsid w:val="00A31788"/>
    <w:rsid w:val="00A3297F"/>
    <w:rsid w:val="00A32AAF"/>
    <w:rsid w:val="00A33554"/>
    <w:rsid w:val="00A33894"/>
    <w:rsid w:val="00A338A0"/>
    <w:rsid w:val="00A33BF4"/>
    <w:rsid w:val="00A3402B"/>
    <w:rsid w:val="00A35AE9"/>
    <w:rsid w:val="00A35D80"/>
    <w:rsid w:val="00A36215"/>
    <w:rsid w:val="00A363D3"/>
    <w:rsid w:val="00A36A98"/>
    <w:rsid w:val="00A36B91"/>
    <w:rsid w:val="00A37A30"/>
    <w:rsid w:val="00A4031C"/>
    <w:rsid w:val="00A4048A"/>
    <w:rsid w:val="00A4053C"/>
    <w:rsid w:val="00A4222D"/>
    <w:rsid w:val="00A4253A"/>
    <w:rsid w:val="00A4434D"/>
    <w:rsid w:val="00A44409"/>
    <w:rsid w:val="00A45F9B"/>
    <w:rsid w:val="00A46C9D"/>
    <w:rsid w:val="00A46EE2"/>
    <w:rsid w:val="00A47A27"/>
    <w:rsid w:val="00A47F14"/>
    <w:rsid w:val="00A503D3"/>
    <w:rsid w:val="00A5082B"/>
    <w:rsid w:val="00A51695"/>
    <w:rsid w:val="00A52D2D"/>
    <w:rsid w:val="00A54CA9"/>
    <w:rsid w:val="00A558AE"/>
    <w:rsid w:val="00A5695F"/>
    <w:rsid w:val="00A575A8"/>
    <w:rsid w:val="00A57B96"/>
    <w:rsid w:val="00A60751"/>
    <w:rsid w:val="00A61AB6"/>
    <w:rsid w:val="00A621C6"/>
    <w:rsid w:val="00A6234B"/>
    <w:rsid w:val="00A637F1"/>
    <w:rsid w:val="00A64CDA"/>
    <w:rsid w:val="00A64E73"/>
    <w:rsid w:val="00A653EC"/>
    <w:rsid w:val="00A66720"/>
    <w:rsid w:val="00A667F1"/>
    <w:rsid w:val="00A672B3"/>
    <w:rsid w:val="00A673F9"/>
    <w:rsid w:val="00A679B4"/>
    <w:rsid w:val="00A67D9B"/>
    <w:rsid w:val="00A70E6E"/>
    <w:rsid w:val="00A711FC"/>
    <w:rsid w:val="00A7163F"/>
    <w:rsid w:val="00A733A0"/>
    <w:rsid w:val="00A73E0B"/>
    <w:rsid w:val="00A746AD"/>
    <w:rsid w:val="00A74C72"/>
    <w:rsid w:val="00A75024"/>
    <w:rsid w:val="00A754A2"/>
    <w:rsid w:val="00A75D74"/>
    <w:rsid w:val="00A75F11"/>
    <w:rsid w:val="00A77363"/>
    <w:rsid w:val="00A77EE9"/>
    <w:rsid w:val="00A77FC3"/>
    <w:rsid w:val="00A80404"/>
    <w:rsid w:val="00A80B99"/>
    <w:rsid w:val="00A80C42"/>
    <w:rsid w:val="00A83CDF"/>
    <w:rsid w:val="00A84A43"/>
    <w:rsid w:val="00A84BC6"/>
    <w:rsid w:val="00A86098"/>
    <w:rsid w:val="00A863D4"/>
    <w:rsid w:val="00A86F04"/>
    <w:rsid w:val="00A87CEF"/>
    <w:rsid w:val="00A900C3"/>
    <w:rsid w:val="00A9260A"/>
    <w:rsid w:val="00A933AE"/>
    <w:rsid w:val="00A9430C"/>
    <w:rsid w:val="00A94483"/>
    <w:rsid w:val="00A94AFE"/>
    <w:rsid w:val="00A94B62"/>
    <w:rsid w:val="00A95846"/>
    <w:rsid w:val="00A9596B"/>
    <w:rsid w:val="00A9620D"/>
    <w:rsid w:val="00A96380"/>
    <w:rsid w:val="00AA02B3"/>
    <w:rsid w:val="00AA09E3"/>
    <w:rsid w:val="00AA0A0C"/>
    <w:rsid w:val="00AA0C3D"/>
    <w:rsid w:val="00AA1936"/>
    <w:rsid w:val="00AA1FD5"/>
    <w:rsid w:val="00AA208C"/>
    <w:rsid w:val="00AA30A0"/>
    <w:rsid w:val="00AA3170"/>
    <w:rsid w:val="00AA32C1"/>
    <w:rsid w:val="00AA3602"/>
    <w:rsid w:val="00AA366C"/>
    <w:rsid w:val="00AA45E2"/>
    <w:rsid w:val="00AA540D"/>
    <w:rsid w:val="00AA5C8D"/>
    <w:rsid w:val="00AA6281"/>
    <w:rsid w:val="00AA6404"/>
    <w:rsid w:val="00AA7B71"/>
    <w:rsid w:val="00AB013A"/>
    <w:rsid w:val="00AB0746"/>
    <w:rsid w:val="00AB0753"/>
    <w:rsid w:val="00AB0BA6"/>
    <w:rsid w:val="00AB113B"/>
    <w:rsid w:val="00AB20DF"/>
    <w:rsid w:val="00AB322D"/>
    <w:rsid w:val="00AB3433"/>
    <w:rsid w:val="00AB3DC4"/>
    <w:rsid w:val="00AB533C"/>
    <w:rsid w:val="00AB545F"/>
    <w:rsid w:val="00AB5490"/>
    <w:rsid w:val="00AB56D8"/>
    <w:rsid w:val="00AB5996"/>
    <w:rsid w:val="00AB5C05"/>
    <w:rsid w:val="00AC0241"/>
    <w:rsid w:val="00AC0E6A"/>
    <w:rsid w:val="00AC15A4"/>
    <w:rsid w:val="00AC21D0"/>
    <w:rsid w:val="00AC3871"/>
    <w:rsid w:val="00AC4313"/>
    <w:rsid w:val="00AC43F6"/>
    <w:rsid w:val="00AC4494"/>
    <w:rsid w:val="00AC5FAE"/>
    <w:rsid w:val="00AC6178"/>
    <w:rsid w:val="00AC6719"/>
    <w:rsid w:val="00AC69F6"/>
    <w:rsid w:val="00AC7177"/>
    <w:rsid w:val="00AD094D"/>
    <w:rsid w:val="00AD0B8D"/>
    <w:rsid w:val="00AD1374"/>
    <w:rsid w:val="00AD18C9"/>
    <w:rsid w:val="00AD1FAF"/>
    <w:rsid w:val="00AD2382"/>
    <w:rsid w:val="00AD269E"/>
    <w:rsid w:val="00AD36DA"/>
    <w:rsid w:val="00AD3E00"/>
    <w:rsid w:val="00AD4967"/>
    <w:rsid w:val="00AD501A"/>
    <w:rsid w:val="00AD5387"/>
    <w:rsid w:val="00AD6137"/>
    <w:rsid w:val="00AD75A1"/>
    <w:rsid w:val="00AE101D"/>
    <w:rsid w:val="00AE1F52"/>
    <w:rsid w:val="00AE2310"/>
    <w:rsid w:val="00AE2496"/>
    <w:rsid w:val="00AE3B76"/>
    <w:rsid w:val="00AE3F59"/>
    <w:rsid w:val="00AE4D48"/>
    <w:rsid w:val="00AE52B7"/>
    <w:rsid w:val="00AE577E"/>
    <w:rsid w:val="00AE613C"/>
    <w:rsid w:val="00AE6E9F"/>
    <w:rsid w:val="00AE70E9"/>
    <w:rsid w:val="00AE7781"/>
    <w:rsid w:val="00AF03FA"/>
    <w:rsid w:val="00AF13DA"/>
    <w:rsid w:val="00AF1C07"/>
    <w:rsid w:val="00AF1EFD"/>
    <w:rsid w:val="00AF2E54"/>
    <w:rsid w:val="00AF3D46"/>
    <w:rsid w:val="00AF4EDC"/>
    <w:rsid w:val="00AF556B"/>
    <w:rsid w:val="00AF7967"/>
    <w:rsid w:val="00AF7EF3"/>
    <w:rsid w:val="00B0002A"/>
    <w:rsid w:val="00B004D3"/>
    <w:rsid w:val="00B00870"/>
    <w:rsid w:val="00B01000"/>
    <w:rsid w:val="00B01712"/>
    <w:rsid w:val="00B01A17"/>
    <w:rsid w:val="00B02DD2"/>
    <w:rsid w:val="00B039E2"/>
    <w:rsid w:val="00B04419"/>
    <w:rsid w:val="00B04829"/>
    <w:rsid w:val="00B04B30"/>
    <w:rsid w:val="00B058D4"/>
    <w:rsid w:val="00B07124"/>
    <w:rsid w:val="00B0712B"/>
    <w:rsid w:val="00B073CC"/>
    <w:rsid w:val="00B07411"/>
    <w:rsid w:val="00B1110C"/>
    <w:rsid w:val="00B1186A"/>
    <w:rsid w:val="00B124AD"/>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14"/>
    <w:rsid w:val="00B20269"/>
    <w:rsid w:val="00B20297"/>
    <w:rsid w:val="00B203D6"/>
    <w:rsid w:val="00B211F4"/>
    <w:rsid w:val="00B2140C"/>
    <w:rsid w:val="00B21A0E"/>
    <w:rsid w:val="00B2284E"/>
    <w:rsid w:val="00B22F55"/>
    <w:rsid w:val="00B23A04"/>
    <w:rsid w:val="00B26482"/>
    <w:rsid w:val="00B2764F"/>
    <w:rsid w:val="00B27811"/>
    <w:rsid w:val="00B27DEE"/>
    <w:rsid w:val="00B30B5F"/>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4E93"/>
    <w:rsid w:val="00B451BC"/>
    <w:rsid w:val="00B457BD"/>
    <w:rsid w:val="00B459D1"/>
    <w:rsid w:val="00B46222"/>
    <w:rsid w:val="00B467A0"/>
    <w:rsid w:val="00B46840"/>
    <w:rsid w:val="00B46910"/>
    <w:rsid w:val="00B479B1"/>
    <w:rsid w:val="00B52178"/>
    <w:rsid w:val="00B5225C"/>
    <w:rsid w:val="00B529E5"/>
    <w:rsid w:val="00B52D3E"/>
    <w:rsid w:val="00B53310"/>
    <w:rsid w:val="00B53B4B"/>
    <w:rsid w:val="00B54624"/>
    <w:rsid w:val="00B55979"/>
    <w:rsid w:val="00B560E9"/>
    <w:rsid w:val="00B57786"/>
    <w:rsid w:val="00B57D99"/>
    <w:rsid w:val="00B606AA"/>
    <w:rsid w:val="00B61381"/>
    <w:rsid w:val="00B61E7C"/>
    <w:rsid w:val="00B64271"/>
    <w:rsid w:val="00B648A0"/>
    <w:rsid w:val="00B64A55"/>
    <w:rsid w:val="00B64F94"/>
    <w:rsid w:val="00B65F4C"/>
    <w:rsid w:val="00B66389"/>
    <w:rsid w:val="00B6665B"/>
    <w:rsid w:val="00B66E8D"/>
    <w:rsid w:val="00B67604"/>
    <w:rsid w:val="00B67808"/>
    <w:rsid w:val="00B67BC0"/>
    <w:rsid w:val="00B67DEA"/>
    <w:rsid w:val="00B72115"/>
    <w:rsid w:val="00B749E6"/>
    <w:rsid w:val="00B74B45"/>
    <w:rsid w:val="00B74F68"/>
    <w:rsid w:val="00B7521D"/>
    <w:rsid w:val="00B75A7F"/>
    <w:rsid w:val="00B75A8A"/>
    <w:rsid w:val="00B75F57"/>
    <w:rsid w:val="00B766F6"/>
    <w:rsid w:val="00B76A09"/>
    <w:rsid w:val="00B7708F"/>
    <w:rsid w:val="00B777A1"/>
    <w:rsid w:val="00B80269"/>
    <w:rsid w:val="00B82A28"/>
    <w:rsid w:val="00B853CB"/>
    <w:rsid w:val="00B85F9B"/>
    <w:rsid w:val="00B86406"/>
    <w:rsid w:val="00B87776"/>
    <w:rsid w:val="00B90AA1"/>
    <w:rsid w:val="00B90AC8"/>
    <w:rsid w:val="00B92283"/>
    <w:rsid w:val="00B93548"/>
    <w:rsid w:val="00B93916"/>
    <w:rsid w:val="00B94546"/>
    <w:rsid w:val="00B94D39"/>
    <w:rsid w:val="00B955BB"/>
    <w:rsid w:val="00B95A30"/>
    <w:rsid w:val="00B96AA1"/>
    <w:rsid w:val="00B96E60"/>
    <w:rsid w:val="00B97478"/>
    <w:rsid w:val="00B97EC0"/>
    <w:rsid w:val="00BA02CA"/>
    <w:rsid w:val="00BA18E8"/>
    <w:rsid w:val="00BA1C9E"/>
    <w:rsid w:val="00BA307B"/>
    <w:rsid w:val="00BA36D2"/>
    <w:rsid w:val="00BA38C2"/>
    <w:rsid w:val="00BA3C64"/>
    <w:rsid w:val="00BA3CB3"/>
    <w:rsid w:val="00BA3ED4"/>
    <w:rsid w:val="00BA4822"/>
    <w:rsid w:val="00BA4F55"/>
    <w:rsid w:val="00BA5A1E"/>
    <w:rsid w:val="00BA6D9C"/>
    <w:rsid w:val="00BA6F47"/>
    <w:rsid w:val="00BA70C6"/>
    <w:rsid w:val="00BA7679"/>
    <w:rsid w:val="00BB2513"/>
    <w:rsid w:val="00BB25E7"/>
    <w:rsid w:val="00BB33D6"/>
    <w:rsid w:val="00BB49B7"/>
    <w:rsid w:val="00BB4A19"/>
    <w:rsid w:val="00BC03DF"/>
    <w:rsid w:val="00BC1075"/>
    <w:rsid w:val="00BC2187"/>
    <w:rsid w:val="00BC245B"/>
    <w:rsid w:val="00BC2990"/>
    <w:rsid w:val="00BC2DBB"/>
    <w:rsid w:val="00BC344F"/>
    <w:rsid w:val="00BC3D37"/>
    <w:rsid w:val="00BC481B"/>
    <w:rsid w:val="00BC4C74"/>
    <w:rsid w:val="00BC4E6E"/>
    <w:rsid w:val="00BC5685"/>
    <w:rsid w:val="00BC7A35"/>
    <w:rsid w:val="00BC7E18"/>
    <w:rsid w:val="00BD0404"/>
    <w:rsid w:val="00BD093C"/>
    <w:rsid w:val="00BD0B56"/>
    <w:rsid w:val="00BD1241"/>
    <w:rsid w:val="00BD2895"/>
    <w:rsid w:val="00BD2AD9"/>
    <w:rsid w:val="00BD2B02"/>
    <w:rsid w:val="00BD3BDE"/>
    <w:rsid w:val="00BD3C07"/>
    <w:rsid w:val="00BD3F12"/>
    <w:rsid w:val="00BD42B9"/>
    <w:rsid w:val="00BD460C"/>
    <w:rsid w:val="00BD4B9F"/>
    <w:rsid w:val="00BD5395"/>
    <w:rsid w:val="00BD5A33"/>
    <w:rsid w:val="00BD68A4"/>
    <w:rsid w:val="00BD6DB2"/>
    <w:rsid w:val="00BD704E"/>
    <w:rsid w:val="00BD7126"/>
    <w:rsid w:val="00BD7C27"/>
    <w:rsid w:val="00BE0338"/>
    <w:rsid w:val="00BE03B5"/>
    <w:rsid w:val="00BE145B"/>
    <w:rsid w:val="00BE25BA"/>
    <w:rsid w:val="00BE2648"/>
    <w:rsid w:val="00BE43AA"/>
    <w:rsid w:val="00BE4E9B"/>
    <w:rsid w:val="00BE5500"/>
    <w:rsid w:val="00BE57D8"/>
    <w:rsid w:val="00BE5B7A"/>
    <w:rsid w:val="00BE6887"/>
    <w:rsid w:val="00BE698B"/>
    <w:rsid w:val="00BE7190"/>
    <w:rsid w:val="00BE7975"/>
    <w:rsid w:val="00BF0065"/>
    <w:rsid w:val="00BF0A40"/>
    <w:rsid w:val="00BF20E6"/>
    <w:rsid w:val="00BF2390"/>
    <w:rsid w:val="00BF2583"/>
    <w:rsid w:val="00BF4BD2"/>
    <w:rsid w:val="00BF5AD0"/>
    <w:rsid w:val="00BF5AF1"/>
    <w:rsid w:val="00BF610A"/>
    <w:rsid w:val="00BF6187"/>
    <w:rsid w:val="00BF78CA"/>
    <w:rsid w:val="00BF79EB"/>
    <w:rsid w:val="00C003C5"/>
    <w:rsid w:val="00C00D98"/>
    <w:rsid w:val="00C00DB5"/>
    <w:rsid w:val="00C01148"/>
    <w:rsid w:val="00C029DF"/>
    <w:rsid w:val="00C02C5C"/>
    <w:rsid w:val="00C02E27"/>
    <w:rsid w:val="00C02EE3"/>
    <w:rsid w:val="00C03BE8"/>
    <w:rsid w:val="00C0403D"/>
    <w:rsid w:val="00C0411D"/>
    <w:rsid w:val="00C0479D"/>
    <w:rsid w:val="00C052F9"/>
    <w:rsid w:val="00C05C63"/>
    <w:rsid w:val="00C06186"/>
    <w:rsid w:val="00C06583"/>
    <w:rsid w:val="00C07A46"/>
    <w:rsid w:val="00C10500"/>
    <w:rsid w:val="00C10F3D"/>
    <w:rsid w:val="00C121CA"/>
    <w:rsid w:val="00C12204"/>
    <w:rsid w:val="00C12537"/>
    <w:rsid w:val="00C125E7"/>
    <w:rsid w:val="00C12766"/>
    <w:rsid w:val="00C127E1"/>
    <w:rsid w:val="00C12D6C"/>
    <w:rsid w:val="00C1339D"/>
    <w:rsid w:val="00C13908"/>
    <w:rsid w:val="00C14010"/>
    <w:rsid w:val="00C1424C"/>
    <w:rsid w:val="00C142EC"/>
    <w:rsid w:val="00C14322"/>
    <w:rsid w:val="00C15A5D"/>
    <w:rsid w:val="00C15A67"/>
    <w:rsid w:val="00C15F96"/>
    <w:rsid w:val="00C1606A"/>
    <w:rsid w:val="00C160C6"/>
    <w:rsid w:val="00C161E2"/>
    <w:rsid w:val="00C16858"/>
    <w:rsid w:val="00C17370"/>
    <w:rsid w:val="00C1761C"/>
    <w:rsid w:val="00C1785E"/>
    <w:rsid w:val="00C20896"/>
    <w:rsid w:val="00C217BF"/>
    <w:rsid w:val="00C22184"/>
    <w:rsid w:val="00C22436"/>
    <w:rsid w:val="00C2327D"/>
    <w:rsid w:val="00C232A0"/>
    <w:rsid w:val="00C23B4B"/>
    <w:rsid w:val="00C2456F"/>
    <w:rsid w:val="00C25642"/>
    <w:rsid w:val="00C25FAB"/>
    <w:rsid w:val="00C274EE"/>
    <w:rsid w:val="00C27ED1"/>
    <w:rsid w:val="00C30C7C"/>
    <w:rsid w:val="00C31395"/>
    <w:rsid w:val="00C317B8"/>
    <w:rsid w:val="00C32487"/>
    <w:rsid w:val="00C326E0"/>
    <w:rsid w:val="00C3300F"/>
    <w:rsid w:val="00C3453B"/>
    <w:rsid w:val="00C34DC1"/>
    <w:rsid w:val="00C35CF4"/>
    <w:rsid w:val="00C36CA9"/>
    <w:rsid w:val="00C37142"/>
    <w:rsid w:val="00C3746F"/>
    <w:rsid w:val="00C3756B"/>
    <w:rsid w:val="00C379ED"/>
    <w:rsid w:val="00C4001F"/>
    <w:rsid w:val="00C40065"/>
    <w:rsid w:val="00C405D7"/>
    <w:rsid w:val="00C40BEF"/>
    <w:rsid w:val="00C4123A"/>
    <w:rsid w:val="00C416CD"/>
    <w:rsid w:val="00C4236B"/>
    <w:rsid w:val="00C42F2E"/>
    <w:rsid w:val="00C44039"/>
    <w:rsid w:val="00C4425F"/>
    <w:rsid w:val="00C4573B"/>
    <w:rsid w:val="00C457DE"/>
    <w:rsid w:val="00C45A88"/>
    <w:rsid w:val="00C46ADB"/>
    <w:rsid w:val="00C47033"/>
    <w:rsid w:val="00C473A3"/>
    <w:rsid w:val="00C476CE"/>
    <w:rsid w:val="00C51370"/>
    <w:rsid w:val="00C51D89"/>
    <w:rsid w:val="00C52B0B"/>
    <w:rsid w:val="00C537EC"/>
    <w:rsid w:val="00C54C2A"/>
    <w:rsid w:val="00C5502D"/>
    <w:rsid w:val="00C564F5"/>
    <w:rsid w:val="00C57373"/>
    <w:rsid w:val="00C57A41"/>
    <w:rsid w:val="00C57E22"/>
    <w:rsid w:val="00C60594"/>
    <w:rsid w:val="00C60A07"/>
    <w:rsid w:val="00C60AB0"/>
    <w:rsid w:val="00C61045"/>
    <w:rsid w:val="00C61B8C"/>
    <w:rsid w:val="00C62694"/>
    <w:rsid w:val="00C62F75"/>
    <w:rsid w:val="00C63C93"/>
    <w:rsid w:val="00C64280"/>
    <w:rsid w:val="00C64461"/>
    <w:rsid w:val="00C64A60"/>
    <w:rsid w:val="00C64C72"/>
    <w:rsid w:val="00C660E8"/>
    <w:rsid w:val="00C661F2"/>
    <w:rsid w:val="00C678F5"/>
    <w:rsid w:val="00C67965"/>
    <w:rsid w:val="00C67A35"/>
    <w:rsid w:val="00C67CBD"/>
    <w:rsid w:val="00C67FEF"/>
    <w:rsid w:val="00C70A94"/>
    <w:rsid w:val="00C713E6"/>
    <w:rsid w:val="00C717E3"/>
    <w:rsid w:val="00C71AE1"/>
    <w:rsid w:val="00C71BE5"/>
    <w:rsid w:val="00C7268B"/>
    <w:rsid w:val="00C74983"/>
    <w:rsid w:val="00C75D5B"/>
    <w:rsid w:val="00C76252"/>
    <w:rsid w:val="00C762D9"/>
    <w:rsid w:val="00C76609"/>
    <w:rsid w:val="00C76FBA"/>
    <w:rsid w:val="00C80613"/>
    <w:rsid w:val="00C80BF3"/>
    <w:rsid w:val="00C81B15"/>
    <w:rsid w:val="00C81D72"/>
    <w:rsid w:val="00C825C4"/>
    <w:rsid w:val="00C829E2"/>
    <w:rsid w:val="00C8460A"/>
    <w:rsid w:val="00C85663"/>
    <w:rsid w:val="00C86192"/>
    <w:rsid w:val="00C8745D"/>
    <w:rsid w:val="00C87CF6"/>
    <w:rsid w:val="00C91013"/>
    <w:rsid w:val="00C917A6"/>
    <w:rsid w:val="00C91925"/>
    <w:rsid w:val="00C927B8"/>
    <w:rsid w:val="00C92851"/>
    <w:rsid w:val="00C92A56"/>
    <w:rsid w:val="00C94FE9"/>
    <w:rsid w:val="00C95543"/>
    <w:rsid w:val="00C957E4"/>
    <w:rsid w:val="00C95EC5"/>
    <w:rsid w:val="00C961F3"/>
    <w:rsid w:val="00C96ADE"/>
    <w:rsid w:val="00C96F34"/>
    <w:rsid w:val="00C9756B"/>
    <w:rsid w:val="00C97CA0"/>
    <w:rsid w:val="00C97E18"/>
    <w:rsid w:val="00CA0288"/>
    <w:rsid w:val="00CA05FF"/>
    <w:rsid w:val="00CA0BEB"/>
    <w:rsid w:val="00CA2924"/>
    <w:rsid w:val="00CA2BF8"/>
    <w:rsid w:val="00CA4452"/>
    <w:rsid w:val="00CA5F57"/>
    <w:rsid w:val="00CA68AA"/>
    <w:rsid w:val="00CA6E05"/>
    <w:rsid w:val="00CA6F38"/>
    <w:rsid w:val="00CA72F0"/>
    <w:rsid w:val="00CA7C8F"/>
    <w:rsid w:val="00CB0FFF"/>
    <w:rsid w:val="00CB12C4"/>
    <w:rsid w:val="00CB187C"/>
    <w:rsid w:val="00CB1CD4"/>
    <w:rsid w:val="00CB35AA"/>
    <w:rsid w:val="00CB3BA8"/>
    <w:rsid w:val="00CB41C3"/>
    <w:rsid w:val="00CB508F"/>
    <w:rsid w:val="00CB51A9"/>
    <w:rsid w:val="00CB5446"/>
    <w:rsid w:val="00CB597C"/>
    <w:rsid w:val="00CB693B"/>
    <w:rsid w:val="00CB7A9C"/>
    <w:rsid w:val="00CC0077"/>
    <w:rsid w:val="00CC0BE5"/>
    <w:rsid w:val="00CC13B4"/>
    <w:rsid w:val="00CC2166"/>
    <w:rsid w:val="00CC2248"/>
    <w:rsid w:val="00CC31F5"/>
    <w:rsid w:val="00CC338D"/>
    <w:rsid w:val="00CC360F"/>
    <w:rsid w:val="00CC3E1D"/>
    <w:rsid w:val="00CC40D7"/>
    <w:rsid w:val="00CC5C93"/>
    <w:rsid w:val="00CC624E"/>
    <w:rsid w:val="00CC6A72"/>
    <w:rsid w:val="00CC6AE9"/>
    <w:rsid w:val="00CC712B"/>
    <w:rsid w:val="00CD03A5"/>
    <w:rsid w:val="00CD05C3"/>
    <w:rsid w:val="00CD0659"/>
    <w:rsid w:val="00CD117E"/>
    <w:rsid w:val="00CD151E"/>
    <w:rsid w:val="00CD2512"/>
    <w:rsid w:val="00CD29A9"/>
    <w:rsid w:val="00CD2EE8"/>
    <w:rsid w:val="00CD335C"/>
    <w:rsid w:val="00CD387F"/>
    <w:rsid w:val="00CD4946"/>
    <w:rsid w:val="00CD4DE2"/>
    <w:rsid w:val="00CD6954"/>
    <w:rsid w:val="00CD69E6"/>
    <w:rsid w:val="00CD6DA1"/>
    <w:rsid w:val="00CD717C"/>
    <w:rsid w:val="00CD7BBB"/>
    <w:rsid w:val="00CE1426"/>
    <w:rsid w:val="00CE187E"/>
    <w:rsid w:val="00CE2B05"/>
    <w:rsid w:val="00CE38CB"/>
    <w:rsid w:val="00CE3B42"/>
    <w:rsid w:val="00CE3BC9"/>
    <w:rsid w:val="00CE3F62"/>
    <w:rsid w:val="00CE4D62"/>
    <w:rsid w:val="00CE6AD6"/>
    <w:rsid w:val="00CE7BBB"/>
    <w:rsid w:val="00CF0A81"/>
    <w:rsid w:val="00CF1071"/>
    <w:rsid w:val="00CF1C17"/>
    <w:rsid w:val="00CF24EA"/>
    <w:rsid w:val="00CF250A"/>
    <w:rsid w:val="00CF3E19"/>
    <w:rsid w:val="00CF4218"/>
    <w:rsid w:val="00CF4370"/>
    <w:rsid w:val="00CF5A43"/>
    <w:rsid w:val="00CF6682"/>
    <w:rsid w:val="00CF7428"/>
    <w:rsid w:val="00D00023"/>
    <w:rsid w:val="00D00351"/>
    <w:rsid w:val="00D009A4"/>
    <w:rsid w:val="00D00EC8"/>
    <w:rsid w:val="00D00FB5"/>
    <w:rsid w:val="00D016E5"/>
    <w:rsid w:val="00D018AC"/>
    <w:rsid w:val="00D01B5B"/>
    <w:rsid w:val="00D01D43"/>
    <w:rsid w:val="00D02533"/>
    <w:rsid w:val="00D025FD"/>
    <w:rsid w:val="00D03B9D"/>
    <w:rsid w:val="00D0406C"/>
    <w:rsid w:val="00D0422E"/>
    <w:rsid w:val="00D04496"/>
    <w:rsid w:val="00D04A06"/>
    <w:rsid w:val="00D04BF4"/>
    <w:rsid w:val="00D056EF"/>
    <w:rsid w:val="00D05837"/>
    <w:rsid w:val="00D07D83"/>
    <w:rsid w:val="00D1071D"/>
    <w:rsid w:val="00D10A54"/>
    <w:rsid w:val="00D1132A"/>
    <w:rsid w:val="00D1157C"/>
    <w:rsid w:val="00D14098"/>
    <w:rsid w:val="00D159E7"/>
    <w:rsid w:val="00D16254"/>
    <w:rsid w:val="00D17134"/>
    <w:rsid w:val="00D17762"/>
    <w:rsid w:val="00D208C6"/>
    <w:rsid w:val="00D20B17"/>
    <w:rsid w:val="00D20D7D"/>
    <w:rsid w:val="00D20E49"/>
    <w:rsid w:val="00D21453"/>
    <w:rsid w:val="00D214F1"/>
    <w:rsid w:val="00D223DA"/>
    <w:rsid w:val="00D238E5"/>
    <w:rsid w:val="00D2463F"/>
    <w:rsid w:val="00D250CE"/>
    <w:rsid w:val="00D25292"/>
    <w:rsid w:val="00D25BD5"/>
    <w:rsid w:val="00D25C6B"/>
    <w:rsid w:val="00D25DE3"/>
    <w:rsid w:val="00D26ED4"/>
    <w:rsid w:val="00D271EA"/>
    <w:rsid w:val="00D272D2"/>
    <w:rsid w:val="00D2740C"/>
    <w:rsid w:val="00D27D52"/>
    <w:rsid w:val="00D27E4E"/>
    <w:rsid w:val="00D3074C"/>
    <w:rsid w:val="00D30FB5"/>
    <w:rsid w:val="00D32384"/>
    <w:rsid w:val="00D3292D"/>
    <w:rsid w:val="00D33312"/>
    <w:rsid w:val="00D33C9D"/>
    <w:rsid w:val="00D3412E"/>
    <w:rsid w:val="00D34877"/>
    <w:rsid w:val="00D34F2E"/>
    <w:rsid w:val="00D35A2C"/>
    <w:rsid w:val="00D36410"/>
    <w:rsid w:val="00D36B4D"/>
    <w:rsid w:val="00D3714D"/>
    <w:rsid w:val="00D375A0"/>
    <w:rsid w:val="00D40783"/>
    <w:rsid w:val="00D410E9"/>
    <w:rsid w:val="00D412FF"/>
    <w:rsid w:val="00D413B1"/>
    <w:rsid w:val="00D41B53"/>
    <w:rsid w:val="00D441C4"/>
    <w:rsid w:val="00D447CD"/>
    <w:rsid w:val="00D44C6B"/>
    <w:rsid w:val="00D45A0B"/>
    <w:rsid w:val="00D46223"/>
    <w:rsid w:val="00D46B8C"/>
    <w:rsid w:val="00D47DA0"/>
    <w:rsid w:val="00D50044"/>
    <w:rsid w:val="00D50358"/>
    <w:rsid w:val="00D52082"/>
    <w:rsid w:val="00D52BD0"/>
    <w:rsid w:val="00D52E5B"/>
    <w:rsid w:val="00D530A5"/>
    <w:rsid w:val="00D536E2"/>
    <w:rsid w:val="00D5469C"/>
    <w:rsid w:val="00D54CED"/>
    <w:rsid w:val="00D5551C"/>
    <w:rsid w:val="00D555F8"/>
    <w:rsid w:val="00D564A3"/>
    <w:rsid w:val="00D573B7"/>
    <w:rsid w:val="00D57ACD"/>
    <w:rsid w:val="00D57C07"/>
    <w:rsid w:val="00D60090"/>
    <w:rsid w:val="00D60C16"/>
    <w:rsid w:val="00D60DED"/>
    <w:rsid w:val="00D61132"/>
    <w:rsid w:val="00D612B7"/>
    <w:rsid w:val="00D61644"/>
    <w:rsid w:val="00D61658"/>
    <w:rsid w:val="00D6293C"/>
    <w:rsid w:val="00D63C0D"/>
    <w:rsid w:val="00D63CA1"/>
    <w:rsid w:val="00D64182"/>
    <w:rsid w:val="00D64853"/>
    <w:rsid w:val="00D64F33"/>
    <w:rsid w:val="00D65178"/>
    <w:rsid w:val="00D6547E"/>
    <w:rsid w:val="00D654E7"/>
    <w:rsid w:val="00D65B47"/>
    <w:rsid w:val="00D665E3"/>
    <w:rsid w:val="00D66887"/>
    <w:rsid w:val="00D671DA"/>
    <w:rsid w:val="00D672BC"/>
    <w:rsid w:val="00D70288"/>
    <w:rsid w:val="00D713DE"/>
    <w:rsid w:val="00D716DD"/>
    <w:rsid w:val="00D71D93"/>
    <w:rsid w:val="00D72FC9"/>
    <w:rsid w:val="00D738F7"/>
    <w:rsid w:val="00D744FE"/>
    <w:rsid w:val="00D7517A"/>
    <w:rsid w:val="00D7557F"/>
    <w:rsid w:val="00D75595"/>
    <w:rsid w:val="00D77154"/>
    <w:rsid w:val="00D8088C"/>
    <w:rsid w:val="00D80C98"/>
    <w:rsid w:val="00D81230"/>
    <w:rsid w:val="00D825F4"/>
    <w:rsid w:val="00D8300B"/>
    <w:rsid w:val="00D83350"/>
    <w:rsid w:val="00D8344A"/>
    <w:rsid w:val="00D836E0"/>
    <w:rsid w:val="00D8374C"/>
    <w:rsid w:val="00D843AD"/>
    <w:rsid w:val="00D84F9A"/>
    <w:rsid w:val="00D852A4"/>
    <w:rsid w:val="00D85427"/>
    <w:rsid w:val="00D856B3"/>
    <w:rsid w:val="00D9010E"/>
    <w:rsid w:val="00D904DA"/>
    <w:rsid w:val="00D9242F"/>
    <w:rsid w:val="00D928E2"/>
    <w:rsid w:val="00D92BD4"/>
    <w:rsid w:val="00D93D6D"/>
    <w:rsid w:val="00D93D7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73CC"/>
    <w:rsid w:val="00DA7892"/>
    <w:rsid w:val="00DA7919"/>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0F49"/>
    <w:rsid w:val="00DD1D47"/>
    <w:rsid w:val="00DD2157"/>
    <w:rsid w:val="00DD2FF5"/>
    <w:rsid w:val="00DD47E5"/>
    <w:rsid w:val="00DD5E65"/>
    <w:rsid w:val="00DD64CB"/>
    <w:rsid w:val="00DD678B"/>
    <w:rsid w:val="00DD6814"/>
    <w:rsid w:val="00DD7216"/>
    <w:rsid w:val="00DE0704"/>
    <w:rsid w:val="00DE1077"/>
    <w:rsid w:val="00DE2B3D"/>
    <w:rsid w:val="00DE3756"/>
    <w:rsid w:val="00DE4437"/>
    <w:rsid w:val="00DE5014"/>
    <w:rsid w:val="00DE681A"/>
    <w:rsid w:val="00DE7854"/>
    <w:rsid w:val="00DE7917"/>
    <w:rsid w:val="00DE7A81"/>
    <w:rsid w:val="00DF103B"/>
    <w:rsid w:val="00DF1EF1"/>
    <w:rsid w:val="00DF3A0E"/>
    <w:rsid w:val="00DF5D86"/>
    <w:rsid w:val="00DF69F5"/>
    <w:rsid w:val="00E0008A"/>
    <w:rsid w:val="00E0053B"/>
    <w:rsid w:val="00E00818"/>
    <w:rsid w:val="00E01C56"/>
    <w:rsid w:val="00E01EC3"/>
    <w:rsid w:val="00E01F90"/>
    <w:rsid w:val="00E02049"/>
    <w:rsid w:val="00E03494"/>
    <w:rsid w:val="00E0394B"/>
    <w:rsid w:val="00E0479F"/>
    <w:rsid w:val="00E07014"/>
    <w:rsid w:val="00E101F3"/>
    <w:rsid w:val="00E102D5"/>
    <w:rsid w:val="00E10601"/>
    <w:rsid w:val="00E10E5E"/>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7AD"/>
    <w:rsid w:val="00E20FF2"/>
    <w:rsid w:val="00E21149"/>
    <w:rsid w:val="00E223AB"/>
    <w:rsid w:val="00E2261C"/>
    <w:rsid w:val="00E22851"/>
    <w:rsid w:val="00E22D16"/>
    <w:rsid w:val="00E22D1E"/>
    <w:rsid w:val="00E22E3F"/>
    <w:rsid w:val="00E22F83"/>
    <w:rsid w:val="00E23572"/>
    <w:rsid w:val="00E237D7"/>
    <w:rsid w:val="00E23A9F"/>
    <w:rsid w:val="00E23AC3"/>
    <w:rsid w:val="00E24043"/>
    <w:rsid w:val="00E2460D"/>
    <w:rsid w:val="00E2515B"/>
    <w:rsid w:val="00E25710"/>
    <w:rsid w:val="00E25C49"/>
    <w:rsid w:val="00E262C8"/>
    <w:rsid w:val="00E26ACD"/>
    <w:rsid w:val="00E27348"/>
    <w:rsid w:val="00E30E2A"/>
    <w:rsid w:val="00E30FD8"/>
    <w:rsid w:val="00E31884"/>
    <w:rsid w:val="00E32526"/>
    <w:rsid w:val="00E32798"/>
    <w:rsid w:val="00E32E51"/>
    <w:rsid w:val="00E33FA4"/>
    <w:rsid w:val="00E344A3"/>
    <w:rsid w:val="00E35787"/>
    <w:rsid w:val="00E35AD9"/>
    <w:rsid w:val="00E37AFB"/>
    <w:rsid w:val="00E37C49"/>
    <w:rsid w:val="00E4012E"/>
    <w:rsid w:val="00E40661"/>
    <w:rsid w:val="00E42411"/>
    <w:rsid w:val="00E427A3"/>
    <w:rsid w:val="00E42A4A"/>
    <w:rsid w:val="00E42C55"/>
    <w:rsid w:val="00E4312D"/>
    <w:rsid w:val="00E45180"/>
    <w:rsid w:val="00E46839"/>
    <w:rsid w:val="00E46C0E"/>
    <w:rsid w:val="00E46D43"/>
    <w:rsid w:val="00E470CC"/>
    <w:rsid w:val="00E47114"/>
    <w:rsid w:val="00E47851"/>
    <w:rsid w:val="00E47C60"/>
    <w:rsid w:val="00E5023B"/>
    <w:rsid w:val="00E504DD"/>
    <w:rsid w:val="00E50A2E"/>
    <w:rsid w:val="00E5101E"/>
    <w:rsid w:val="00E51276"/>
    <w:rsid w:val="00E51F39"/>
    <w:rsid w:val="00E526CA"/>
    <w:rsid w:val="00E52BDC"/>
    <w:rsid w:val="00E53A8D"/>
    <w:rsid w:val="00E53D19"/>
    <w:rsid w:val="00E53D24"/>
    <w:rsid w:val="00E543EB"/>
    <w:rsid w:val="00E55164"/>
    <w:rsid w:val="00E55A54"/>
    <w:rsid w:val="00E55F74"/>
    <w:rsid w:val="00E565FA"/>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3C0"/>
    <w:rsid w:val="00E7254E"/>
    <w:rsid w:val="00E7278D"/>
    <w:rsid w:val="00E73670"/>
    <w:rsid w:val="00E74BE6"/>
    <w:rsid w:val="00E74FE5"/>
    <w:rsid w:val="00E7699F"/>
    <w:rsid w:val="00E7706C"/>
    <w:rsid w:val="00E7751F"/>
    <w:rsid w:val="00E81390"/>
    <w:rsid w:val="00E82186"/>
    <w:rsid w:val="00E82C7B"/>
    <w:rsid w:val="00E83367"/>
    <w:rsid w:val="00E83B37"/>
    <w:rsid w:val="00E841FA"/>
    <w:rsid w:val="00E84709"/>
    <w:rsid w:val="00E84912"/>
    <w:rsid w:val="00E84D2D"/>
    <w:rsid w:val="00E84D86"/>
    <w:rsid w:val="00E85CCB"/>
    <w:rsid w:val="00E86385"/>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0E39"/>
    <w:rsid w:val="00EA1FB5"/>
    <w:rsid w:val="00EA2A90"/>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799"/>
    <w:rsid w:val="00EB5EB9"/>
    <w:rsid w:val="00EB7DA6"/>
    <w:rsid w:val="00EC00A9"/>
    <w:rsid w:val="00EC0D84"/>
    <w:rsid w:val="00EC1931"/>
    <w:rsid w:val="00EC2EC4"/>
    <w:rsid w:val="00EC34AE"/>
    <w:rsid w:val="00EC3515"/>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1D4"/>
    <w:rsid w:val="00ED5F87"/>
    <w:rsid w:val="00ED7D5D"/>
    <w:rsid w:val="00EE0316"/>
    <w:rsid w:val="00EE121B"/>
    <w:rsid w:val="00EE13C4"/>
    <w:rsid w:val="00EE2215"/>
    <w:rsid w:val="00EE3690"/>
    <w:rsid w:val="00EE3990"/>
    <w:rsid w:val="00EE3A60"/>
    <w:rsid w:val="00EE3EEA"/>
    <w:rsid w:val="00EE4551"/>
    <w:rsid w:val="00EE458D"/>
    <w:rsid w:val="00EE4640"/>
    <w:rsid w:val="00EE63F0"/>
    <w:rsid w:val="00EE6848"/>
    <w:rsid w:val="00EE6850"/>
    <w:rsid w:val="00EE6C2D"/>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2EBA"/>
    <w:rsid w:val="00F04049"/>
    <w:rsid w:val="00F04820"/>
    <w:rsid w:val="00F04937"/>
    <w:rsid w:val="00F04A73"/>
    <w:rsid w:val="00F05C33"/>
    <w:rsid w:val="00F06A10"/>
    <w:rsid w:val="00F07B0F"/>
    <w:rsid w:val="00F101A0"/>
    <w:rsid w:val="00F104EA"/>
    <w:rsid w:val="00F11869"/>
    <w:rsid w:val="00F118B9"/>
    <w:rsid w:val="00F11CA2"/>
    <w:rsid w:val="00F11FD1"/>
    <w:rsid w:val="00F12AD4"/>
    <w:rsid w:val="00F1339B"/>
    <w:rsid w:val="00F13414"/>
    <w:rsid w:val="00F13991"/>
    <w:rsid w:val="00F13A7B"/>
    <w:rsid w:val="00F143AD"/>
    <w:rsid w:val="00F15709"/>
    <w:rsid w:val="00F15CD7"/>
    <w:rsid w:val="00F15F69"/>
    <w:rsid w:val="00F1737E"/>
    <w:rsid w:val="00F202FF"/>
    <w:rsid w:val="00F2115D"/>
    <w:rsid w:val="00F21F17"/>
    <w:rsid w:val="00F227F3"/>
    <w:rsid w:val="00F228F3"/>
    <w:rsid w:val="00F22BB6"/>
    <w:rsid w:val="00F22D97"/>
    <w:rsid w:val="00F23219"/>
    <w:rsid w:val="00F2382A"/>
    <w:rsid w:val="00F23AAD"/>
    <w:rsid w:val="00F24006"/>
    <w:rsid w:val="00F24090"/>
    <w:rsid w:val="00F24706"/>
    <w:rsid w:val="00F25A55"/>
    <w:rsid w:val="00F25B1B"/>
    <w:rsid w:val="00F25CB4"/>
    <w:rsid w:val="00F2667A"/>
    <w:rsid w:val="00F26A4E"/>
    <w:rsid w:val="00F27CDD"/>
    <w:rsid w:val="00F30549"/>
    <w:rsid w:val="00F3074C"/>
    <w:rsid w:val="00F30D2D"/>
    <w:rsid w:val="00F30F61"/>
    <w:rsid w:val="00F31396"/>
    <w:rsid w:val="00F317AB"/>
    <w:rsid w:val="00F318B1"/>
    <w:rsid w:val="00F32359"/>
    <w:rsid w:val="00F3392A"/>
    <w:rsid w:val="00F33ACE"/>
    <w:rsid w:val="00F3402F"/>
    <w:rsid w:val="00F35EB6"/>
    <w:rsid w:val="00F36C0B"/>
    <w:rsid w:val="00F36C60"/>
    <w:rsid w:val="00F36CC4"/>
    <w:rsid w:val="00F40843"/>
    <w:rsid w:val="00F410F2"/>
    <w:rsid w:val="00F41C80"/>
    <w:rsid w:val="00F41CE6"/>
    <w:rsid w:val="00F41F98"/>
    <w:rsid w:val="00F42434"/>
    <w:rsid w:val="00F42E01"/>
    <w:rsid w:val="00F438AA"/>
    <w:rsid w:val="00F43B11"/>
    <w:rsid w:val="00F43BD7"/>
    <w:rsid w:val="00F4520C"/>
    <w:rsid w:val="00F46148"/>
    <w:rsid w:val="00F46AE4"/>
    <w:rsid w:val="00F46B05"/>
    <w:rsid w:val="00F4700F"/>
    <w:rsid w:val="00F4793D"/>
    <w:rsid w:val="00F51D43"/>
    <w:rsid w:val="00F51D57"/>
    <w:rsid w:val="00F53195"/>
    <w:rsid w:val="00F53CB0"/>
    <w:rsid w:val="00F54609"/>
    <w:rsid w:val="00F54802"/>
    <w:rsid w:val="00F54CB7"/>
    <w:rsid w:val="00F55242"/>
    <w:rsid w:val="00F55A53"/>
    <w:rsid w:val="00F55E58"/>
    <w:rsid w:val="00F561C1"/>
    <w:rsid w:val="00F56B1B"/>
    <w:rsid w:val="00F578F3"/>
    <w:rsid w:val="00F57AEA"/>
    <w:rsid w:val="00F57C0A"/>
    <w:rsid w:val="00F57ECB"/>
    <w:rsid w:val="00F612A0"/>
    <w:rsid w:val="00F61F65"/>
    <w:rsid w:val="00F62818"/>
    <w:rsid w:val="00F63959"/>
    <w:rsid w:val="00F6495B"/>
    <w:rsid w:val="00F64EC0"/>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47C7"/>
    <w:rsid w:val="00F753FF"/>
    <w:rsid w:val="00F763AB"/>
    <w:rsid w:val="00F76A35"/>
    <w:rsid w:val="00F76B1B"/>
    <w:rsid w:val="00F8057E"/>
    <w:rsid w:val="00F80C10"/>
    <w:rsid w:val="00F80D96"/>
    <w:rsid w:val="00F811F7"/>
    <w:rsid w:val="00F813F8"/>
    <w:rsid w:val="00F81B07"/>
    <w:rsid w:val="00F81B44"/>
    <w:rsid w:val="00F81BBB"/>
    <w:rsid w:val="00F8260D"/>
    <w:rsid w:val="00F82641"/>
    <w:rsid w:val="00F835EA"/>
    <w:rsid w:val="00F84270"/>
    <w:rsid w:val="00F84753"/>
    <w:rsid w:val="00F84965"/>
    <w:rsid w:val="00F85A99"/>
    <w:rsid w:val="00F86385"/>
    <w:rsid w:val="00F86F5E"/>
    <w:rsid w:val="00F87223"/>
    <w:rsid w:val="00F90213"/>
    <w:rsid w:val="00F902E6"/>
    <w:rsid w:val="00F90539"/>
    <w:rsid w:val="00F908EE"/>
    <w:rsid w:val="00F90905"/>
    <w:rsid w:val="00F90D99"/>
    <w:rsid w:val="00F921B3"/>
    <w:rsid w:val="00F9249B"/>
    <w:rsid w:val="00F936F7"/>
    <w:rsid w:val="00F94156"/>
    <w:rsid w:val="00F94F6F"/>
    <w:rsid w:val="00F95CBF"/>
    <w:rsid w:val="00F969E6"/>
    <w:rsid w:val="00F96AD7"/>
    <w:rsid w:val="00F96F28"/>
    <w:rsid w:val="00F972C1"/>
    <w:rsid w:val="00F9788B"/>
    <w:rsid w:val="00F978DC"/>
    <w:rsid w:val="00F97A18"/>
    <w:rsid w:val="00FA0405"/>
    <w:rsid w:val="00FA068F"/>
    <w:rsid w:val="00FA0FC3"/>
    <w:rsid w:val="00FA190D"/>
    <w:rsid w:val="00FA1D13"/>
    <w:rsid w:val="00FA2153"/>
    <w:rsid w:val="00FA241E"/>
    <w:rsid w:val="00FA29D2"/>
    <w:rsid w:val="00FA312A"/>
    <w:rsid w:val="00FA3143"/>
    <w:rsid w:val="00FA326C"/>
    <w:rsid w:val="00FA3624"/>
    <w:rsid w:val="00FA457A"/>
    <w:rsid w:val="00FA4759"/>
    <w:rsid w:val="00FA4F36"/>
    <w:rsid w:val="00FA50FA"/>
    <w:rsid w:val="00FA52E2"/>
    <w:rsid w:val="00FA67D3"/>
    <w:rsid w:val="00FA6D57"/>
    <w:rsid w:val="00FA7680"/>
    <w:rsid w:val="00FA7761"/>
    <w:rsid w:val="00FB00CF"/>
    <w:rsid w:val="00FB02BB"/>
    <w:rsid w:val="00FB0B4D"/>
    <w:rsid w:val="00FB0BB7"/>
    <w:rsid w:val="00FB162E"/>
    <w:rsid w:val="00FB19ED"/>
    <w:rsid w:val="00FB50C0"/>
    <w:rsid w:val="00FB5378"/>
    <w:rsid w:val="00FB5CB7"/>
    <w:rsid w:val="00FB5E87"/>
    <w:rsid w:val="00FB628C"/>
    <w:rsid w:val="00FB640D"/>
    <w:rsid w:val="00FB7705"/>
    <w:rsid w:val="00FB7797"/>
    <w:rsid w:val="00FB7A01"/>
    <w:rsid w:val="00FB7A24"/>
    <w:rsid w:val="00FC0073"/>
    <w:rsid w:val="00FC038D"/>
    <w:rsid w:val="00FC0489"/>
    <w:rsid w:val="00FC07BD"/>
    <w:rsid w:val="00FC2AD3"/>
    <w:rsid w:val="00FC48E5"/>
    <w:rsid w:val="00FC49D1"/>
    <w:rsid w:val="00FC5ADD"/>
    <w:rsid w:val="00FC5C13"/>
    <w:rsid w:val="00FD0137"/>
    <w:rsid w:val="00FD0E65"/>
    <w:rsid w:val="00FD208D"/>
    <w:rsid w:val="00FD20D0"/>
    <w:rsid w:val="00FD2195"/>
    <w:rsid w:val="00FD3780"/>
    <w:rsid w:val="00FD48C8"/>
    <w:rsid w:val="00FD50BA"/>
    <w:rsid w:val="00FD5279"/>
    <w:rsid w:val="00FD5BC3"/>
    <w:rsid w:val="00FD6D99"/>
    <w:rsid w:val="00FD7C6B"/>
    <w:rsid w:val="00FD7E3C"/>
    <w:rsid w:val="00FE02DA"/>
    <w:rsid w:val="00FE044B"/>
    <w:rsid w:val="00FE07B5"/>
    <w:rsid w:val="00FE1D88"/>
    <w:rsid w:val="00FE1DB7"/>
    <w:rsid w:val="00FE1FBA"/>
    <w:rsid w:val="00FE2262"/>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243"/>
    <w:rsid w:val="00FF3D4B"/>
    <w:rsid w:val="00FF3F64"/>
    <w:rsid w:val="00FF44B6"/>
    <w:rsid w:val="00FF4880"/>
    <w:rsid w:val="00FF5282"/>
    <w:rsid w:val="00FF54FC"/>
    <w:rsid w:val="00FF61BB"/>
    <w:rsid w:val="00FF66FD"/>
    <w:rsid w:val="0A8B4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0840D5D"/>
  <w15:docId w15:val="{03FCD32E-6140-449F-B19C-E01140E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lsdException w:name="footer" w:uiPriority="99"/>
    <w:lsdException w:name="index heading" w:semiHidden="1" w:unhideWhenUsed="1"/>
    <w:lsdException w:name="caption" w:qFormat="1"/>
    <w:lsdException w:name="envelope address" w:semiHidden="1" w:qFormat="1"/>
    <w:lsdException w:name="envelope return" w:semiHidden="1" w:qFormat="1"/>
    <w:lsdException w:name="annotation reference" w:semiHidden="1" w:uiPriority="99"/>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qFormat="1"/>
    <w:lsdException w:name="Message Header" w:semiHidden="1"/>
    <w:lsdException w:name="Subtitle" w:qFormat="1"/>
    <w:lsdException w:name="Salutation" w:semiHidden="1"/>
    <w:lsdException w:name="Date" w:semiHidden="1" w:unhideWhenUsed="1"/>
    <w:lsdException w:name="Body Text First Indent" w:semiHidden="1"/>
    <w:lsdException w:name="Body Text First Indent 2" w:semiHidden="1" w:qFormat="1"/>
    <w:lsdException w:name="Note Heading" w:semiHidden="1"/>
    <w:lsdException w:name="Body Text Indent 2" w:semiHidden="1"/>
    <w:lsdException w:name="Body Text Indent 3" w:semiHidden="1" w:qFormat="1"/>
    <w:lsdException w:name="Block Text" w:semiHidden="1"/>
    <w:lsdException w:name="Hyperlink" w:uiPriority="99"/>
    <w:lsdException w:name="FollowedHyperlink" w:semiHidden="1" w:qFormat="1"/>
    <w:lsdException w:name="Strong" w:qFormat="1"/>
    <w:lsdException w:name="Emphasis" w:qFormat="1"/>
    <w:lsdException w:name="Document Map" w:semiHidden="1" w:unhideWhenUsed="1"/>
    <w:lsdException w:name="Plain Text" w:semiHidden="1"/>
    <w:lsdException w:name="E-mail Signature" w:semiHidden="1" w:qFormat="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qFormat="1"/>
    <w:lsdException w:name="HTML Variable" w:semiHidden="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BodyText"/>
    <w:link w:val="Heading1Char"/>
    <w:qFormat/>
    <w:pPr>
      <w:keepNext/>
      <w:numPr>
        <w:numId w:val="1"/>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pPr>
      <w:keepNext/>
      <w:numPr>
        <w:ilvl w:val="2"/>
        <w:numId w:val="2"/>
      </w:numPr>
      <w:spacing w:before="480" w:after="240"/>
      <w:outlineLvl w:val="2"/>
    </w:pPr>
    <w:rPr>
      <w:b/>
      <w:bCs/>
      <w:iCs/>
      <w:sz w:val="24"/>
      <w:szCs w:val="22"/>
    </w:rPr>
  </w:style>
  <w:style w:type="paragraph" w:styleId="Heading4">
    <w:name w:val="heading 4"/>
    <w:basedOn w:val="Normal"/>
    <w:next w:val="BodyText-1"/>
    <w:qFormat/>
    <w:pPr>
      <w:keepNext/>
      <w:numPr>
        <w:ilvl w:val="3"/>
        <w:numId w:val="2"/>
      </w:numPr>
      <w:spacing w:before="240" w:after="60"/>
      <w:outlineLvl w:val="3"/>
    </w:pPr>
    <w:rPr>
      <w:rFonts w:ascii="Arial Narrow" w:hAnsi="Arial Narrow"/>
      <w:bCs/>
      <w:i/>
      <w:szCs w:val="28"/>
    </w:rPr>
  </w:style>
  <w:style w:type="paragraph" w:styleId="Heading5">
    <w:name w:val="heading 5"/>
    <w:basedOn w:val="Normal"/>
    <w:next w:val="Normal"/>
    <w:qFormat/>
    <w:pPr>
      <w:numPr>
        <w:ilvl w:val="4"/>
        <w:numId w:val="2"/>
      </w:numPr>
      <w:spacing w:before="240" w:after="60"/>
      <w:outlineLvl w:val="4"/>
    </w:pPr>
    <w:rPr>
      <w:b/>
      <w:bCs/>
      <w:i/>
      <w:iCs/>
      <w:sz w:val="18"/>
      <w:szCs w:val="18"/>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240" w:after="120"/>
      <w:ind w:left="567"/>
      <w:jc w:val="both"/>
    </w:pPr>
  </w:style>
  <w:style w:type="paragraph" w:customStyle="1" w:styleId="BodyText-1">
    <w:name w:val="Body Text -1"/>
    <w:basedOn w:val="BodyText0"/>
    <w:pPr>
      <w:ind w:left="720" w:firstLine="720"/>
    </w:pPr>
  </w:style>
  <w:style w:type="paragraph" w:customStyle="1" w:styleId="BodyText0">
    <w:name w:val="Body Text 0"/>
    <w:basedOn w:val="BodyText"/>
    <w:pPr>
      <w:ind w:left="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BodyText"/>
    <w:pPr>
      <w:ind w:left="1276"/>
    </w:pPr>
  </w:style>
  <w:style w:type="paragraph" w:styleId="BodyText3">
    <w:name w:val="Body Text 3"/>
    <w:basedOn w:val="Normal"/>
    <w:pPr>
      <w:spacing w:before="960" w:after="240"/>
    </w:pPr>
    <w:rPr>
      <w:b/>
      <w:szCs w:val="16"/>
    </w:rPr>
  </w:style>
  <w:style w:type="paragraph" w:styleId="BodyTextFirstIndent">
    <w:name w:val="Body Text First Indent"/>
    <w:basedOn w:val="BodyText"/>
    <w:semiHidden/>
    <w:pPr>
      <w:ind w:left="0" w:firstLine="210"/>
      <w:jc w:val="left"/>
    </w:pPr>
    <w:rPr>
      <w:rFonts w:ascii="Times New Roman" w:hAnsi="Times New Roman"/>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qFormat/>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qFormat/>
    <w:pPr>
      <w:spacing w:after="120"/>
      <w:ind w:left="283"/>
    </w:pPr>
    <w:rPr>
      <w:sz w:val="16"/>
      <w:szCs w:val="16"/>
    </w:rPr>
  </w:style>
  <w:style w:type="paragraph" w:styleId="Caption">
    <w:name w:val="caption"/>
    <w:basedOn w:val="Normal"/>
    <w:next w:val="BodyText"/>
    <w:qFormat/>
    <w:rPr>
      <w:rFonts w:ascii="Arial Narrow" w:hAnsi="Arial Narrow"/>
      <w:b/>
      <w:bCs/>
      <w:sz w:val="22"/>
      <w:szCs w:val="22"/>
    </w:rPr>
  </w:style>
  <w:style w:type="paragraph" w:styleId="Closing">
    <w:name w:val="Closing"/>
    <w:basedOn w:val="Normal"/>
    <w:semiHidden/>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Cs w:val="20"/>
    </w:rPr>
  </w:style>
  <w:style w:type="paragraph" w:styleId="CommentSubject">
    <w:name w:val="annotation subject"/>
    <w:basedOn w:val="CommentText"/>
    <w:next w:val="CommentText"/>
    <w:semiHidden/>
    <w:rPr>
      <w:b/>
      <w:bCs/>
    </w:rPr>
  </w:style>
  <w:style w:type="paragraph" w:styleId="E-mailSignature">
    <w:name w:val="E-mail Signature"/>
    <w:basedOn w:val="Normal"/>
    <w:semiHidden/>
    <w:qFormat/>
  </w:style>
  <w:style w:type="character" w:styleId="Emphasis">
    <w:name w:val="Emphasis"/>
    <w:qFormat/>
    <w:rPr>
      <w:i/>
      <w:iCs/>
    </w:rPr>
  </w:style>
  <w:style w:type="paragraph" w:styleId="EnvelopeAddress">
    <w:name w:val="envelope address"/>
    <w:basedOn w:val="Normal"/>
    <w:semiHidden/>
    <w:qFormat/>
    <w:pPr>
      <w:framePr w:w="7920" w:h="1980" w:hRule="exact" w:hSpace="180" w:wrap="auto" w:hAnchor="page" w:xAlign="center" w:yAlign="bottom"/>
      <w:ind w:left="2880"/>
    </w:pPr>
    <w:rPr>
      <w:rFonts w:cs="Arial"/>
    </w:rPr>
  </w:style>
  <w:style w:type="paragraph" w:styleId="EnvelopeReturn">
    <w:name w:val="envelope return"/>
    <w:basedOn w:val="Normal"/>
    <w:semiHidden/>
    <w:qFormat/>
    <w:rPr>
      <w:rFonts w:cs="Arial"/>
      <w:szCs w:val="20"/>
    </w:rPr>
  </w:style>
  <w:style w:type="character" w:styleId="FollowedHyperlink">
    <w:name w:val="FollowedHyperlink"/>
    <w:semiHidden/>
    <w:qFormat/>
    <w:rPr>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FootnoteText">
    <w:name w:val="footnote text"/>
    <w:basedOn w:val="Normal"/>
    <w:link w:val="FootnoteTextChar"/>
    <w:rPr>
      <w:szCs w:val="20"/>
    </w:rPr>
  </w:style>
  <w:style w:type="paragraph" w:styleId="Header">
    <w:name w:val="header"/>
    <w:basedOn w:val="Normal"/>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qFormat/>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qFormat/>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qFormat/>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Figures">
    <w:name w:val="table of figures"/>
    <w:basedOn w:val="Normal"/>
    <w:next w:val="Normal"/>
    <w:pPr>
      <w:tabs>
        <w:tab w:val="right" w:pos="9017"/>
      </w:tabs>
    </w:pPr>
    <w:rPr>
      <w:rFonts w:cs="Arial"/>
      <w:szCs w:val="20"/>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uiPriority w:val="39"/>
    <w:qFormat/>
    <w:pPr>
      <w:tabs>
        <w:tab w:val="left" w:pos="540"/>
        <w:tab w:val="right" w:leader="dot" w:pos="9000"/>
      </w:tabs>
      <w:spacing w:before="120" w:after="60"/>
    </w:pPr>
    <w:rPr>
      <w:rFonts w:cs="Arial"/>
      <w:b/>
      <w:bCs/>
      <w:szCs w:val="20"/>
    </w:rPr>
  </w:style>
  <w:style w:type="paragraph" w:styleId="TOC2">
    <w:name w:val="toc 2"/>
    <w:basedOn w:val="Normal"/>
    <w:next w:val="Normal"/>
    <w:uiPriority w:val="39"/>
    <w:pPr>
      <w:tabs>
        <w:tab w:val="left" w:pos="540"/>
        <w:tab w:val="right" w:leader="dot" w:pos="9000"/>
      </w:tabs>
      <w:spacing w:before="60" w:after="60"/>
    </w:pPr>
    <w:rPr>
      <w:rFonts w:cs="Arial"/>
      <w:szCs w:val="20"/>
    </w:rPr>
  </w:style>
  <w:style w:type="paragraph" w:styleId="TOC3">
    <w:name w:val="toc 3"/>
    <w:basedOn w:val="Normal"/>
    <w:next w:val="Normal"/>
    <w:uiPriority w:val="39"/>
    <w:qFormat/>
    <w:pPr>
      <w:tabs>
        <w:tab w:val="left" w:pos="1440"/>
        <w:tab w:val="right" w:pos="9017"/>
      </w:tabs>
      <w:ind w:left="540"/>
    </w:pPr>
    <w:rPr>
      <w:iCs/>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qFormat/>
    <w:pPr>
      <w:ind w:left="1680"/>
    </w:pPr>
    <w:rPr>
      <w:sz w:val="18"/>
      <w:szCs w:val="18"/>
    </w:rPr>
  </w:style>
  <w:style w:type="paragraph" w:styleId="TOC9">
    <w:name w:val="toc 9"/>
    <w:basedOn w:val="Normal"/>
    <w:next w:val="Normal"/>
    <w:semiHidden/>
    <w:qFormat/>
    <w:pPr>
      <w:ind w:left="1920"/>
    </w:pPr>
    <w:rPr>
      <w:sz w:val="18"/>
      <w:szCs w:val="18"/>
    </w:rPr>
  </w:style>
  <w:style w:type="character" w:customStyle="1" w:styleId="Heading1Char">
    <w:name w:val="Heading 1 Char"/>
    <w:link w:val="Heading1"/>
    <w:qFormat/>
    <w:rPr>
      <w:rFonts w:ascii="Arial" w:hAnsi="Arial" w:cs="Arial"/>
      <w:b/>
      <w:kern w:val="32"/>
      <w:sz w:val="28"/>
      <w:szCs w:val="28"/>
      <w:lang w:eastAsia="en-US"/>
    </w:rPr>
  </w:style>
  <w:style w:type="character" w:customStyle="1" w:styleId="Heading2Char">
    <w:name w:val="Heading 2 Char"/>
    <w:link w:val="Heading2"/>
    <w:rPr>
      <w:rFonts w:ascii="Arial" w:hAnsi="Arial" w:cs="Arial"/>
      <w:b/>
      <w:bCs/>
      <w:spacing w:val="-10"/>
      <w:kern w:val="20"/>
      <w:sz w:val="24"/>
      <w:szCs w:val="24"/>
      <w:lang w:eastAsia="en-US"/>
    </w:rPr>
  </w:style>
  <w:style w:type="character" w:customStyle="1" w:styleId="Heading3Char">
    <w:name w:val="Heading 3 Char"/>
    <w:link w:val="Heading3"/>
    <w:rPr>
      <w:rFonts w:ascii="Arial" w:hAnsi="Arial"/>
      <w:b/>
      <w:bCs/>
      <w:iCs/>
      <w:sz w:val="24"/>
      <w:szCs w:val="22"/>
      <w:lang w:eastAsia="en-US"/>
    </w:rPr>
  </w:style>
  <w:style w:type="paragraph" w:customStyle="1" w:styleId="ActionPoints">
    <w:name w:val="Action Points"/>
    <w:basedOn w:val="BodyText"/>
    <w:qFormat/>
    <w:pPr>
      <w:numPr>
        <w:numId w:val="13"/>
      </w:numPr>
    </w:pPr>
    <w:rPr>
      <w:lang w:val="en-US"/>
    </w:rPr>
  </w:style>
  <w:style w:type="paragraph" w:customStyle="1" w:styleId="ActionPoints1">
    <w:name w:val="Action Points 1"/>
    <w:basedOn w:val="ActionPoints"/>
    <w:pPr>
      <w:numPr>
        <w:numId w:val="0"/>
      </w:numPr>
    </w:pPr>
  </w:style>
  <w:style w:type="paragraph" w:customStyle="1" w:styleId="ActionPoints2">
    <w:name w:val="Action Points 2"/>
    <w:basedOn w:val="ActionPoints"/>
    <w:qFormat/>
    <w:pPr>
      <w:numPr>
        <w:numId w:val="0"/>
      </w:numPr>
    </w:pPr>
  </w:style>
  <w:style w:type="paragraph" w:customStyle="1" w:styleId="AP">
    <w:name w:val="AP"/>
    <w:basedOn w:val="ActionPoints2"/>
    <w:qFormat/>
    <w:pPr>
      <w:tabs>
        <w:tab w:val="left" w:pos="1620"/>
      </w:tabs>
      <w:ind w:left="1620" w:hanging="1080"/>
    </w:pPr>
  </w:style>
  <w:style w:type="paragraph" w:customStyle="1" w:styleId="Appendix">
    <w:name w:val="Appendix"/>
    <w:basedOn w:val="Heading1"/>
    <w:next w:val="BodyText"/>
    <w:link w:val="AppendixChar"/>
    <w:qFormat/>
    <w:pPr>
      <w:numPr>
        <w:numId w:val="0"/>
      </w:numPr>
    </w:pPr>
  </w:style>
  <w:style w:type="paragraph" w:customStyle="1" w:styleId="Appendix2">
    <w:name w:val="Appendix 2"/>
    <w:basedOn w:val="Heading2"/>
    <w:qFormat/>
    <w:pPr>
      <w:numPr>
        <w:ilvl w:val="0"/>
        <w:numId w:val="0"/>
      </w:numPr>
    </w:pPr>
  </w:style>
  <w:style w:type="paragraph" w:customStyle="1" w:styleId="Appendix3">
    <w:name w:val="Appendix 3"/>
    <w:basedOn w:val="Heading3"/>
    <w:qFormat/>
    <w:pPr>
      <w:numPr>
        <w:ilvl w:val="0"/>
        <w:numId w:val="0"/>
      </w:numPr>
    </w:pPr>
  </w:style>
  <w:style w:type="character" w:customStyle="1" w:styleId="AppendixChar">
    <w:name w:val="Appendix Char"/>
    <w:basedOn w:val="Heading1Char"/>
    <w:link w:val="Appendix"/>
    <w:rPr>
      <w:rFonts w:ascii="Arial Narrow" w:hAnsi="Arial Narrow" w:cs="Arial"/>
      <w:b/>
      <w:kern w:val="32"/>
      <w:sz w:val="28"/>
      <w:szCs w:val="28"/>
      <w:lang w:eastAsia="en-US"/>
    </w:rPr>
  </w:style>
  <w:style w:type="paragraph" w:customStyle="1" w:styleId="AppendixSubSubSection">
    <w:name w:val="Appendix Sub SubSection"/>
    <w:basedOn w:val="Heading3"/>
    <w:qFormat/>
    <w:pPr>
      <w:numPr>
        <w:numId w:val="14"/>
      </w:numPr>
    </w:pPr>
  </w:style>
  <w:style w:type="paragraph" w:customStyle="1" w:styleId="AppendixSubsection">
    <w:name w:val="Appendix Subsection"/>
    <w:basedOn w:val="Heading2"/>
    <w:qFormat/>
    <w:pPr>
      <w:numPr>
        <w:numId w:val="15"/>
      </w:numPr>
    </w:pPr>
  </w:style>
  <w:style w:type="paragraph" w:customStyle="1" w:styleId="AppendixSubText">
    <w:name w:val="Appendix SubText"/>
    <w:basedOn w:val="Appendix3"/>
    <w:pPr>
      <w:tabs>
        <w:tab w:val="left" w:pos="1260"/>
      </w:tabs>
      <w:ind w:left="540"/>
    </w:pPr>
  </w:style>
  <w:style w:type="paragraph" w:customStyle="1" w:styleId="AppendixSubsubText">
    <w:name w:val="Appendix SubsubText"/>
    <w:basedOn w:val="AppendixSubText"/>
    <w:pPr>
      <w:ind w:left="1260"/>
    </w:pPr>
  </w:style>
  <w:style w:type="paragraph" w:customStyle="1" w:styleId="AppendixText">
    <w:name w:val="Appendix Text"/>
    <w:basedOn w:val="BodyText"/>
    <w:pPr>
      <w:ind w:left="0"/>
    </w:pPr>
  </w:style>
  <w:style w:type="character" w:customStyle="1" w:styleId="BodyTextChar">
    <w:name w:val="Body Text Char"/>
    <w:link w:val="BodyText"/>
    <w:rPr>
      <w:rFonts w:ascii="Arial" w:hAnsi="Arial"/>
      <w:szCs w:val="24"/>
      <w:lang w:val="en-GB" w:eastAsia="en-US" w:bidi="ar-SA"/>
    </w:rPr>
  </w:style>
  <w:style w:type="paragraph" w:customStyle="1" w:styleId="NumberedList1">
    <w:name w:val="Numbered List 1"/>
    <w:basedOn w:val="BodyText"/>
    <w:pPr>
      <w:numPr>
        <w:ilvl w:val="1"/>
        <w:numId w:val="16"/>
      </w:numPr>
      <w:tabs>
        <w:tab w:val="left" w:pos="851"/>
      </w:tabs>
    </w:pPr>
  </w:style>
  <w:style w:type="paragraph" w:customStyle="1" w:styleId="BulletedList1">
    <w:name w:val="Bulleted List 1"/>
    <w:basedOn w:val="NumberedList1"/>
    <w:pPr>
      <w:numPr>
        <w:ilvl w:val="0"/>
      </w:numPr>
    </w:pPr>
  </w:style>
  <w:style w:type="paragraph" w:customStyle="1" w:styleId="NumberedList2">
    <w:name w:val="Numbered List 2"/>
    <w:basedOn w:val="BodyText2"/>
    <w:pPr>
      <w:numPr>
        <w:ilvl w:val="1"/>
        <w:numId w:val="17"/>
      </w:numPr>
      <w:tabs>
        <w:tab w:val="left" w:pos="1559"/>
      </w:tabs>
    </w:pPr>
  </w:style>
  <w:style w:type="paragraph" w:customStyle="1" w:styleId="BulletedList2">
    <w:name w:val="Bulleted List 2"/>
    <w:basedOn w:val="NumberedList2"/>
    <w:pPr>
      <w:numPr>
        <w:numId w:val="18"/>
      </w:numPr>
    </w:pPr>
  </w:style>
  <w:style w:type="paragraph" w:customStyle="1" w:styleId="Caption2">
    <w:name w:val="Caption2"/>
    <w:basedOn w:val="Caption"/>
    <w:pPr>
      <w:pBdr>
        <w:bottom w:val="single" w:sz="4" w:space="1" w:color="auto"/>
      </w:pBdr>
      <w:spacing w:before="240" w:after="360"/>
    </w:pPr>
    <w:rPr>
      <w:sz w:val="28"/>
      <w:szCs w:val="28"/>
    </w:rPr>
  </w:style>
  <w:style w:type="paragraph" w:customStyle="1" w:styleId="Definition">
    <w:name w:val="Definition"/>
    <w:basedOn w:val="BodyText"/>
    <w:pPr>
      <w:spacing w:before="60"/>
      <w:ind w:left="142"/>
    </w:pPr>
  </w:style>
  <w:style w:type="paragraph" w:customStyle="1" w:styleId="DocEffDate">
    <w:name w:val="DocEffDate"/>
    <w:basedOn w:val="Normal"/>
    <w:pPr>
      <w:spacing w:before="60" w:after="60"/>
      <w:ind w:left="684"/>
      <w:jc w:val="right"/>
    </w:pPr>
    <w:rPr>
      <w:rFonts w:cs="Arial"/>
      <w:spacing w:val="-5"/>
      <w:szCs w:val="20"/>
    </w:rPr>
  </w:style>
  <w:style w:type="paragraph" w:customStyle="1" w:styleId="DocRefCode">
    <w:name w:val="DocRefCode"/>
    <w:basedOn w:val="Normal"/>
    <w:pPr>
      <w:spacing w:before="240"/>
      <w:ind w:left="567"/>
      <w:jc w:val="right"/>
    </w:pPr>
    <w:rPr>
      <w:b/>
      <w:spacing w:val="-5"/>
      <w:szCs w:val="20"/>
    </w:rPr>
  </w:style>
  <w:style w:type="paragraph" w:customStyle="1" w:styleId="DocTitle">
    <w:name w:val="DocTitle"/>
    <w:basedOn w:val="BodyText"/>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pPr>
      <w:spacing w:before="60" w:after="60"/>
      <w:ind w:left="68"/>
      <w:jc w:val="right"/>
    </w:pPr>
    <w:rPr>
      <w:rFonts w:cs="Arial"/>
      <w:spacing w:val="-5"/>
      <w:szCs w:val="20"/>
    </w:rPr>
  </w:style>
  <w:style w:type="paragraph" w:customStyle="1" w:styleId="HeaderTextChar">
    <w:name w:val="HeaderText Char"/>
    <w:basedOn w:val="Normal"/>
    <w:link w:val="HeaderTextCharChar"/>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Pr>
      <w:rFonts w:ascii="Arial" w:hAnsi="Arial"/>
      <w:color w:val="808080"/>
      <w:spacing w:val="-5"/>
      <w:sz w:val="16"/>
      <w:szCs w:val="16"/>
      <w:lang w:val="nl-NL" w:eastAsia="en-US" w:bidi="ar-SA"/>
    </w:rPr>
  </w:style>
  <w:style w:type="paragraph" w:customStyle="1" w:styleId="Heading0">
    <w:name w:val="Heading 0"/>
    <w:basedOn w:val="Heading1"/>
    <w:next w:val="BodyText0"/>
    <w:pPr>
      <w:numPr>
        <w:numId w:val="0"/>
      </w:numPr>
    </w:pPr>
  </w:style>
  <w:style w:type="paragraph" w:customStyle="1" w:styleId="Heading0-1">
    <w:name w:val="Heading 0-1"/>
    <w:basedOn w:val="Heading2"/>
    <w:next w:val="BodyText0"/>
    <w:pPr>
      <w:numPr>
        <w:ilvl w:val="0"/>
        <w:numId w:val="0"/>
      </w:numPr>
    </w:pPr>
  </w:style>
  <w:style w:type="paragraph" w:customStyle="1" w:styleId="Item">
    <w:name w:val="Item"/>
    <w:basedOn w:val="BodyText"/>
    <w:pPr>
      <w:spacing w:before="60"/>
      <w:ind w:left="142"/>
      <w:jc w:val="left"/>
    </w:pPr>
    <w:rPr>
      <w:b/>
    </w:rPr>
  </w:style>
  <w:style w:type="paragraph" w:customStyle="1" w:styleId="Logo">
    <w:name w:val="Logo"/>
    <w:basedOn w:val="Normal"/>
    <w:pPr>
      <w:jc w:val="right"/>
    </w:pPr>
  </w:style>
  <w:style w:type="paragraph" w:customStyle="1" w:styleId="Logo-Title">
    <w:name w:val="Logo-Title"/>
    <w:basedOn w:val="Normal"/>
    <w:link w:val="Logo-TitleChar"/>
    <w:pPr>
      <w:ind w:left="567"/>
      <w:jc w:val="right"/>
    </w:pPr>
    <w:rPr>
      <w:b/>
      <w:spacing w:val="-5"/>
      <w:sz w:val="24"/>
    </w:rPr>
  </w:style>
  <w:style w:type="character" w:customStyle="1" w:styleId="Logo-TitleChar">
    <w:name w:val="Logo-Title Char"/>
    <w:link w:val="Logo-Title"/>
    <w:rPr>
      <w:rFonts w:ascii="Arial" w:hAnsi="Arial"/>
      <w:b/>
      <w:spacing w:val="-5"/>
      <w:sz w:val="24"/>
      <w:szCs w:val="24"/>
      <w:lang w:val="en-GB" w:eastAsia="en-US" w:bidi="ar-SA"/>
    </w:rPr>
  </w:style>
  <w:style w:type="paragraph" w:customStyle="1" w:styleId="Note">
    <w:name w:val="Note"/>
    <w:basedOn w:val="Normal"/>
    <w:next w:val="BodyText"/>
    <w:link w:val="NoteChar"/>
    <w:pPr>
      <w:spacing w:after="240" w:line="240" w:lineRule="atLeast"/>
      <w:ind w:left="567"/>
      <w:jc w:val="both"/>
    </w:pPr>
    <w:rPr>
      <w:i/>
      <w:color w:val="C0C0C0"/>
      <w:spacing w:val="-5"/>
      <w:szCs w:val="20"/>
    </w:rPr>
  </w:style>
  <w:style w:type="paragraph" w:customStyle="1" w:styleId="Note2">
    <w:name w:val="Note 2"/>
    <w:basedOn w:val="Note"/>
    <w:pPr>
      <w:ind w:left="0"/>
    </w:pPr>
  </w:style>
  <w:style w:type="character" w:customStyle="1" w:styleId="NoteChar">
    <w:name w:val="Note Char"/>
    <w:link w:val="Note"/>
    <w:rPr>
      <w:rFonts w:ascii="Arial" w:hAnsi="Arial"/>
      <w:i/>
      <w:color w:val="C0C0C0"/>
      <w:spacing w:val="-5"/>
      <w:lang w:val="en-GB" w:eastAsia="en-US" w:bidi="ar-SA"/>
    </w:rPr>
  </w:style>
  <w:style w:type="paragraph" w:customStyle="1" w:styleId="RelDocNum">
    <w:name w:val="RelDocNum"/>
    <w:basedOn w:val="Definition"/>
    <w:pPr>
      <w:numPr>
        <w:numId w:val="19"/>
      </w:numPr>
      <w:tabs>
        <w:tab w:val="left" w:pos="567"/>
      </w:tabs>
      <w:jc w:val="left"/>
    </w:pPr>
  </w:style>
  <w:style w:type="paragraph" w:customStyle="1" w:styleId="RefDocItem">
    <w:name w:val="RefDocItem"/>
    <w:basedOn w:val="RelDocNum"/>
    <w:pPr>
      <w:numPr>
        <w:numId w:val="20"/>
      </w:numPr>
    </w:pPr>
  </w:style>
  <w:style w:type="paragraph" w:customStyle="1" w:styleId="RelDocName">
    <w:name w:val="RelDocName"/>
    <w:basedOn w:val="Definition"/>
  </w:style>
  <w:style w:type="paragraph" w:customStyle="1" w:styleId="Reference">
    <w:name w:val="Reference"/>
    <w:basedOn w:val="RelDocName"/>
  </w:style>
  <w:style w:type="paragraph" w:customStyle="1" w:styleId="Style1">
    <w:name w:val="Style1"/>
    <w:basedOn w:val="Heading5"/>
    <w:pPr>
      <w:numPr>
        <w:ilvl w:val="0"/>
        <w:numId w:val="0"/>
      </w:numPr>
    </w:pPr>
  </w:style>
  <w:style w:type="paragraph" w:customStyle="1" w:styleId="TableEntry">
    <w:name w:val="TableEntry"/>
    <w:basedOn w:val="BodyText"/>
    <w:pPr>
      <w:framePr w:hSpace="180" w:wrap="around" w:vAnchor="text" w:hAnchor="margin" w:xAlign="center" w:y="368"/>
    </w:pPr>
    <w:rPr>
      <w:lang w:val="en-US"/>
    </w:rPr>
  </w:style>
  <w:style w:type="paragraph" w:customStyle="1" w:styleId="TableTitle">
    <w:name w:val="TableTitle"/>
    <w:basedOn w:val="BodyText"/>
    <w:pPr>
      <w:spacing w:before="60"/>
      <w:ind w:left="142"/>
    </w:pPr>
    <w:rPr>
      <w:b/>
      <w:u w:val="single"/>
    </w:rPr>
  </w:style>
  <w:style w:type="paragraph" w:customStyle="1" w:styleId="TableNo">
    <w:name w:val="TableNo"/>
    <w:basedOn w:val="TableTitle"/>
  </w:style>
  <w:style w:type="paragraph" w:customStyle="1" w:styleId="TableTitle1">
    <w:name w:val="TableTitle1"/>
    <w:basedOn w:val="Normal"/>
    <w:pPr>
      <w:framePr w:hSpace="180" w:wrap="around" w:vAnchor="text" w:hAnchor="margin" w:xAlign="right" w:y="4434"/>
      <w:spacing w:before="60" w:after="60"/>
    </w:pPr>
    <w:rPr>
      <w:rFonts w:cs="Arial"/>
      <w:b/>
      <w:szCs w:val="20"/>
    </w:rPr>
  </w:style>
  <w:style w:type="paragraph" w:customStyle="1" w:styleId="TOC0">
    <w:name w:val="TOC 0"/>
    <w:pPr>
      <w:tabs>
        <w:tab w:val="right" w:pos="9000"/>
      </w:tabs>
    </w:pPr>
    <w:rPr>
      <w:rFonts w:ascii="Arial" w:hAnsi="Arial" w:cs="Arial"/>
      <w:bCs/>
      <w:lang w:eastAsia="en-US"/>
    </w:rPr>
  </w:style>
  <w:style w:type="paragraph" w:customStyle="1" w:styleId="TOCTitle">
    <w:name w:val="TOCTitle"/>
    <w:basedOn w:val="Normal"/>
    <w:next w:val="BodyText"/>
    <w:pPr>
      <w:pBdr>
        <w:bottom w:val="single" w:sz="24" w:space="1" w:color="C0C0C0"/>
      </w:pBdr>
      <w:spacing w:before="360" w:after="240"/>
    </w:pPr>
    <w:rPr>
      <w:rFonts w:cs="Arial"/>
      <w:b/>
    </w:rPr>
  </w:style>
  <w:style w:type="paragraph" w:customStyle="1" w:styleId="Version">
    <w:name w:val="Version"/>
    <w:basedOn w:val="Item"/>
    <w:qFormat/>
    <w:pPr>
      <w:ind w:left="432"/>
    </w:pPr>
    <w:rPr>
      <w:b w:val="0"/>
    </w:rPr>
  </w:style>
  <w:style w:type="paragraph" w:customStyle="1" w:styleId="VersionChanges">
    <w:name w:val="VersionChanges"/>
    <w:basedOn w:val="Definition"/>
  </w:style>
  <w:style w:type="paragraph" w:customStyle="1" w:styleId="VersionDate">
    <w:name w:val="VersionDate"/>
    <w:basedOn w:val="Definition"/>
  </w:style>
  <w:style w:type="paragraph" w:customStyle="1" w:styleId="VersionNum">
    <w:name w:val="VersionNum"/>
    <w:basedOn w:val="Version"/>
    <w:pPr>
      <w:ind w:left="142"/>
    </w:pPr>
  </w:style>
  <w:style w:type="paragraph" w:customStyle="1" w:styleId="FillinItem">
    <w:name w:val="FillinItem"/>
    <w:basedOn w:val="Normal"/>
    <w:link w:val="FillinItemChar"/>
    <w:pPr>
      <w:autoSpaceDE w:val="0"/>
      <w:autoSpaceDN w:val="0"/>
      <w:adjustRightInd w:val="0"/>
    </w:pPr>
    <w:rPr>
      <w:rFonts w:cs="Arial"/>
      <w:i/>
      <w:szCs w:val="20"/>
    </w:rPr>
  </w:style>
  <w:style w:type="character" w:customStyle="1" w:styleId="FillinItemChar">
    <w:name w:val="FillinItem Char"/>
    <w:link w:val="FillinItem"/>
    <w:rPr>
      <w:rFonts w:ascii="Arial" w:hAnsi="Arial" w:cs="Arial"/>
      <w:i/>
      <w:lang w:val="en-GB" w:eastAsia="en-US" w:bidi="ar-SA"/>
    </w:rPr>
  </w:style>
  <w:style w:type="paragraph" w:customStyle="1" w:styleId="FillinComment">
    <w:name w:val="FillinComment"/>
    <w:basedOn w:val="Normal"/>
    <w:link w:val="FillinCommentChar"/>
    <w:pPr>
      <w:autoSpaceDE w:val="0"/>
      <w:autoSpaceDN w:val="0"/>
      <w:adjustRightInd w:val="0"/>
    </w:pPr>
  </w:style>
  <w:style w:type="character" w:customStyle="1" w:styleId="FillinCommentChar">
    <w:name w:val="FillinComment Char"/>
    <w:link w:val="FillinComment"/>
    <w:rPr>
      <w:rFonts w:ascii="Arial" w:hAnsi="Arial"/>
      <w:szCs w:val="24"/>
      <w:lang w:val="en-GB" w:eastAsia="en-US" w:bidi="ar-SA"/>
    </w:rPr>
  </w:style>
  <w:style w:type="paragraph" w:customStyle="1" w:styleId="StyleHeading2LinespacingMultiple12li">
    <w:name w:val="Style Heading 2 + Line spacing:  Multiple 1.2 li"/>
    <w:basedOn w:val="Heading2"/>
    <w:pPr>
      <w:spacing w:before="360" w:after="120" w:line="288" w:lineRule="auto"/>
      <w:ind w:left="556" w:hanging="556"/>
    </w:pPr>
    <w:rPr>
      <w:bCs w:val="0"/>
      <w:szCs w:val="20"/>
    </w:rPr>
  </w:style>
  <w:style w:type="paragraph" w:customStyle="1" w:styleId="Annex">
    <w:name w:val="Annex"/>
    <w:basedOn w:val="Heading1"/>
    <w:pPr>
      <w:numPr>
        <w:numId w:val="0"/>
      </w:numPr>
    </w:pPr>
  </w:style>
  <w:style w:type="character" w:customStyle="1" w:styleId="MartinaEggert">
    <w:name w:val="Martina Eggert"/>
    <w:semiHidden/>
    <w:rPr>
      <w:rFonts w:ascii="Calibri" w:hAnsi="Calibri"/>
      <w:color w:val="000080"/>
      <w:sz w:val="22"/>
      <w:szCs w:val="22"/>
      <w:u w:val="none"/>
    </w:rPr>
  </w:style>
  <w:style w:type="character" w:customStyle="1" w:styleId="FootnoteTextChar">
    <w:name w:val="Footnote Text Char"/>
    <w:link w:val="FootnoteText"/>
    <w:qFormat/>
    <w:rPr>
      <w:rFonts w:ascii="Arial" w:hAnsi="Arial"/>
      <w:lang w:val="en-GB" w:eastAsia="en-US" w:bidi="ar-SA"/>
    </w:rPr>
  </w:style>
  <w:style w:type="paragraph" w:customStyle="1" w:styleId="1">
    <w:name w:val="1"/>
    <w:basedOn w:val="Normal"/>
    <w:pPr>
      <w:spacing w:after="160" w:line="240" w:lineRule="exact"/>
    </w:pPr>
    <w:rPr>
      <w:rFonts w:ascii="Tahoma" w:hAnsi="Tahoma"/>
      <w:szCs w:val="20"/>
      <w:lang w:val="en-US"/>
    </w:rPr>
  </w:style>
  <w:style w:type="paragraph" w:styleId="ListParagraph">
    <w:name w:val="List Paragraph"/>
    <w:basedOn w:val="Normal"/>
    <w:link w:val="ListParagraphChar"/>
    <w:uiPriority w:val="34"/>
    <w:qFormat/>
    <w:pPr>
      <w:ind w:left="720"/>
    </w:pPr>
  </w:style>
  <w:style w:type="paragraph" w:customStyle="1" w:styleId="normalindent10">
    <w:name w:val="normalindent10"/>
    <w:basedOn w:val="Normal"/>
    <w:pPr>
      <w:ind w:left="61" w:right="11"/>
    </w:pPr>
    <w:rPr>
      <w:rFonts w:ascii="Tahoma" w:hAnsi="Tahoma" w:cs="Tahoma"/>
      <w:szCs w:val="20"/>
      <w:lang w:val="en-US"/>
    </w:rPr>
  </w:style>
  <w:style w:type="character" w:customStyle="1" w:styleId="FooterChar">
    <w:name w:val="Footer Char"/>
    <w:basedOn w:val="DefaultParagraphFont"/>
    <w:link w:val="Footer"/>
    <w:uiPriority w:val="99"/>
    <w:rPr>
      <w:rFonts w:ascii="Arial" w:hAnsi="Arial"/>
      <w:szCs w:val="24"/>
      <w:lang w:eastAsia="en-US"/>
    </w:rPr>
  </w:style>
  <w:style w:type="paragraph" w:customStyle="1" w:styleId="StandardText">
    <w:name w:val="Standard Text"/>
    <w:basedOn w:val="Normal"/>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
    <w:name w:val="Body"/>
    <w:basedOn w:val="Normal"/>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pPr>
      <w:tabs>
        <w:tab w:val="left" w:pos="-3402"/>
      </w:tabs>
      <w:ind w:left="426" w:hanging="426"/>
    </w:pPr>
  </w:style>
  <w:style w:type="paragraph" w:customStyle="1" w:styleId="Revision1">
    <w:name w:val="Revision1"/>
    <w:hidden/>
    <w:uiPriority w:val="99"/>
    <w:semiHidden/>
    <w:rPr>
      <w:rFonts w:ascii="Arial" w:hAnsi="Arial"/>
      <w:szCs w:val="24"/>
      <w:lang w:eastAsia="en-US"/>
    </w:rPr>
  </w:style>
  <w:style w:type="paragraph" w:styleId="NoSpacing">
    <w:name w:val="No Spacing"/>
    <w:uiPriority w:val="1"/>
    <w:qFormat/>
    <w:rPr>
      <w:sz w:val="24"/>
      <w:szCs w:val="24"/>
      <w:lang w:val="fr-FR" w:eastAsia="fr-FR"/>
    </w:rPr>
  </w:style>
  <w:style w:type="character" w:customStyle="1" w:styleId="ListParagraphChar">
    <w:name w:val="List Paragraph Char"/>
    <w:basedOn w:val="DefaultParagraphFont"/>
    <w:link w:val="ListParagraph"/>
    <w:uiPriority w:val="34"/>
    <w:rPr>
      <w:rFonts w:ascii="Arial" w:hAnsi="Arial"/>
      <w:szCs w:val="24"/>
      <w:lang w:eastAsia="en-US"/>
    </w:rPr>
  </w:style>
  <w:style w:type="character" w:customStyle="1" w:styleId="FootnoteTextChar1">
    <w:name w:val="Footnote Text Char1"/>
    <w:basedOn w:val="DefaultParagraphFont"/>
    <w:qFormat/>
    <w:rPr>
      <w:rFonts w:cs="Times New Roman"/>
      <w:lang w:val="en-GB" w:eastAsia="en-GB"/>
    </w:rPr>
  </w:style>
  <w:style w:type="table" w:customStyle="1" w:styleId="TableContemporary1">
    <w:name w:val="Table Contemporary1"/>
    <w:basedOn w:val="TableNormal"/>
    <w:uiPriority w:val="99"/>
    <w:semiHidden/>
    <w:unhideWhenUsed/>
    <w:pPr>
      <w:spacing w:after="120"/>
    </w:pPr>
    <w:rPr>
      <w:rFonts w:ascii="Calibri" w:eastAsia="Calibri" w:hAnsi="Calibri"/>
      <w:sz w:val="22"/>
      <w:szCs w:val="22"/>
      <w:lang w:val="de-DE"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customStyle="1" w:styleId="Cuerpo">
    <w:name w:val="Cuerpo"/>
    <w:pPr>
      <w:spacing w:after="200" w:line="276" w:lineRule="auto"/>
    </w:pPr>
    <w:rPr>
      <w:rFonts w:ascii="Calibri" w:eastAsia="Calibri" w:hAnsi="Calibri" w:cs="Calibri"/>
      <w:color w:val="000000"/>
      <w:sz w:val="22"/>
      <w:szCs w:val="22"/>
      <w:u w:color="000000"/>
      <w:lang w:val="fr-FR" w:eastAsia="fr-FR"/>
    </w:rPr>
  </w:style>
  <w:style w:type="character" w:customStyle="1" w:styleId="Ninguno">
    <w:name w:val="Ninguno"/>
    <w:rPr>
      <w:lang w:val="de-DE"/>
    </w:rPr>
  </w:style>
  <w:style w:type="paragraph" w:customStyle="1" w:styleId="NormalIndent1">
    <w:name w:val="Normal Indent 1"/>
    <w:basedOn w:val="NormalIndent"/>
    <w:pPr>
      <w:numPr>
        <w:numId w:val="21"/>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styleId="Revision">
    <w:name w:val="Revision"/>
    <w:hidden/>
    <w:uiPriority w:val="99"/>
    <w:unhideWhenUsed/>
    <w:rsid w:val="00D27E4E"/>
    <w:rPr>
      <w:rFonts w:ascii="Arial" w:hAnsi="Arial"/>
      <w:szCs w:val="24"/>
      <w:lang w:eastAsia="en-US"/>
    </w:rPr>
  </w:style>
  <w:style w:type="character" w:styleId="UnresolvedMention">
    <w:name w:val="Unresolved Mention"/>
    <w:basedOn w:val="DefaultParagraphFont"/>
    <w:uiPriority w:val="99"/>
    <w:semiHidden/>
    <w:unhideWhenUsed/>
    <w:rsid w:val="00BD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an.pace@gov.mt"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ur-lex.europa.eu/eli/reg/2023/2831" TargetMode="External"/><Relationship Id="rId7" Type="http://schemas.openxmlformats.org/officeDocument/2006/relationships/footnotes" Target="footnotes.xml"/><Relationship Id="rId12" Type="http://schemas.openxmlformats.org/officeDocument/2006/relationships/hyperlink" Target="https://eic.ec.europa.eu/about-european-innovation-council_en" TargetMode="External"/><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icscheme.xjenzamalta@gov.m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ic.ec.europa.eu/eic-funding-opportunities/eic-transition_en" TargetMode="External"/><Relationship Id="rId23" Type="http://schemas.openxmlformats.org/officeDocument/2006/relationships/hyperlink" Target="mailto:" TargetMode="External"/><Relationship Id="rId28" Type="http://schemas.openxmlformats.org/officeDocument/2006/relationships/theme" Target="theme/theme1.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mailto:eicscheme.xjenzamalta@gov.m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Mark Meilak</cp:lastModifiedBy>
  <cp:revision>10</cp:revision>
  <cp:lastPrinted>2024-02-20T13:19:00Z</cp:lastPrinted>
  <dcterms:created xsi:type="dcterms:W3CDTF">2024-07-10T11:52:00Z</dcterms:created>
  <dcterms:modified xsi:type="dcterms:W3CDTF">2024-07-11T10:34:00Z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2057-11.2.0.9921</vt:lpwstr>
  </property>
</Properties>
</file>