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0085" w14:textId="44B927D8" w:rsidR="00662335" w:rsidRDefault="00A77C82" w:rsidP="00B00D94">
      <w:pPr>
        <w:rPr>
          <w:rFonts w:cs="Arial"/>
        </w:rPr>
      </w:pPr>
      <w:r>
        <w:rPr>
          <w:noProof/>
        </w:rPr>
        <w:drawing>
          <wp:anchor distT="0" distB="0" distL="114300" distR="114300" simplePos="0" relativeHeight="251660288" behindDoc="0" locked="0" layoutInCell="1" allowOverlap="1" wp14:anchorId="36EB9DDA" wp14:editId="0813790F">
            <wp:simplePos x="0" y="0"/>
            <wp:positionH relativeFrom="margin">
              <wp:align>left</wp:align>
            </wp:positionH>
            <wp:positionV relativeFrom="paragraph">
              <wp:posOffset>0</wp:posOffset>
            </wp:positionV>
            <wp:extent cx="2654300" cy="904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639" b="639"/>
                    <a:stretch>
                      <a:fillRect/>
                    </a:stretch>
                  </pic:blipFill>
                  <pic:spPr>
                    <a:xfrm>
                      <a:off x="0" y="0"/>
                      <a:ext cx="2654300" cy="904875"/>
                    </a:xfrm>
                    <a:prstGeom prst="rect">
                      <a:avLst/>
                    </a:prstGeom>
                    <a:noFill/>
                    <a:ln>
                      <a:noFill/>
                    </a:ln>
                  </pic:spPr>
                </pic:pic>
              </a:graphicData>
            </a:graphic>
          </wp:anchor>
        </w:drawing>
      </w:r>
    </w:p>
    <w:p w14:paraId="18E2C310" w14:textId="77777777" w:rsidR="00662335" w:rsidRDefault="00A77C82">
      <w:pPr>
        <w:pStyle w:val="Caption"/>
        <w:jc w:val="right"/>
        <w:rPr>
          <w:rFonts w:ascii="Arial" w:hAnsi="Arial" w:cs="Arial"/>
        </w:rPr>
      </w:pPr>
      <w:r>
        <w:rPr>
          <w:rFonts w:cs="Arial"/>
          <w:b w:val="0"/>
          <w:bCs w:val="0"/>
          <w:noProof/>
          <w:sz w:val="32"/>
          <w:szCs w:val="20"/>
          <w:lang w:eastAsia="en-GB"/>
        </w:rPr>
        <w:drawing>
          <wp:anchor distT="0" distB="0" distL="114300" distR="114300" simplePos="0" relativeHeight="251661312" behindDoc="0" locked="0" layoutInCell="1" allowOverlap="1" wp14:anchorId="6E17E526" wp14:editId="25BEE58E">
            <wp:simplePos x="0" y="0"/>
            <wp:positionH relativeFrom="column">
              <wp:posOffset>3686175</wp:posOffset>
            </wp:positionH>
            <wp:positionV relativeFrom="paragraph">
              <wp:posOffset>114300</wp:posOffset>
            </wp:positionV>
            <wp:extent cx="2047875" cy="643255"/>
            <wp:effectExtent l="0" t="0" r="952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7875" cy="643255"/>
                    </a:xfrm>
                    <a:prstGeom prst="rect">
                      <a:avLst/>
                    </a:prstGeom>
                    <a:noFill/>
                    <a:ln>
                      <a:noFill/>
                    </a:ln>
                  </pic:spPr>
                </pic:pic>
              </a:graphicData>
            </a:graphic>
          </wp:anchor>
        </w:drawing>
      </w:r>
      <w:r>
        <w:rPr>
          <w:rFonts w:ascii="Arial" w:hAnsi="Arial" w:cs="Arial"/>
        </w:rPr>
        <w:t xml:space="preserve">            </w:t>
      </w:r>
    </w:p>
    <w:p w14:paraId="4E6200FF" w14:textId="77777777" w:rsidR="00662335" w:rsidRDefault="00662335">
      <w:pPr>
        <w:pBdr>
          <w:bottom w:val="single" w:sz="4" w:space="1" w:color="auto"/>
        </w:pBdr>
        <w:spacing w:line="288" w:lineRule="auto"/>
        <w:rPr>
          <w:rFonts w:cs="Arial"/>
          <w:b/>
          <w:bCs/>
          <w:sz w:val="32"/>
          <w:szCs w:val="20"/>
        </w:rPr>
      </w:pPr>
    </w:p>
    <w:p w14:paraId="20CD1BB8" w14:textId="77777777" w:rsidR="00662335" w:rsidRDefault="00662335">
      <w:pPr>
        <w:pBdr>
          <w:bottom w:val="single" w:sz="4" w:space="1" w:color="auto"/>
        </w:pBdr>
        <w:spacing w:line="288" w:lineRule="auto"/>
        <w:rPr>
          <w:rFonts w:cs="Arial"/>
          <w:b/>
          <w:bCs/>
          <w:sz w:val="32"/>
          <w:szCs w:val="20"/>
        </w:rPr>
      </w:pPr>
    </w:p>
    <w:p w14:paraId="77AD1697" w14:textId="77777777" w:rsidR="00662335" w:rsidRDefault="00662335">
      <w:pPr>
        <w:pBdr>
          <w:bottom w:val="single" w:sz="4" w:space="1" w:color="auto"/>
        </w:pBdr>
        <w:spacing w:line="288" w:lineRule="auto"/>
        <w:rPr>
          <w:rFonts w:cs="Arial"/>
          <w:b/>
          <w:bCs/>
          <w:sz w:val="32"/>
          <w:szCs w:val="20"/>
        </w:rPr>
      </w:pPr>
    </w:p>
    <w:p w14:paraId="46489A43" w14:textId="77777777" w:rsidR="00662335" w:rsidRDefault="00662335">
      <w:pPr>
        <w:pBdr>
          <w:bottom w:val="single" w:sz="4" w:space="1" w:color="auto"/>
        </w:pBdr>
        <w:spacing w:line="288" w:lineRule="auto"/>
        <w:rPr>
          <w:rFonts w:cs="Arial"/>
          <w:b/>
          <w:bCs/>
          <w:sz w:val="32"/>
          <w:szCs w:val="20"/>
        </w:rPr>
      </w:pPr>
    </w:p>
    <w:p w14:paraId="6A52DC78" w14:textId="77777777" w:rsidR="00662335" w:rsidRDefault="00662335">
      <w:pPr>
        <w:pBdr>
          <w:bottom w:val="single" w:sz="4" w:space="1" w:color="auto"/>
        </w:pBdr>
        <w:spacing w:line="288" w:lineRule="auto"/>
        <w:rPr>
          <w:rFonts w:cs="Arial"/>
          <w:b/>
          <w:bCs/>
          <w:sz w:val="32"/>
          <w:szCs w:val="20"/>
        </w:rPr>
      </w:pPr>
    </w:p>
    <w:p w14:paraId="07E0E986" w14:textId="77777777" w:rsidR="00662335" w:rsidRDefault="00662335">
      <w:pPr>
        <w:pBdr>
          <w:bottom w:val="single" w:sz="4" w:space="1" w:color="auto"/>
        </w:pBdr>
        <w:spacing w:line="288" w:lineRule="auto"/>
        <w:rPr>
          <w:rFonts w:cs="Arial"/>
          <w:b/>
          <w:bCs/>
          <w:sz w:val="32"/>
          <w:szCs w:val="20"/>
        </w:rPr>
      </w:pPr>
    </w:p>
    <w:p w14:paraId="5A6B6BCE" w14:textId="77777777" w:rsidR="00662335" w:rsidRDefault="00662335">
      <w:pPr>
        <w:pBdr>
          <w:bottom w:val="single" w:sz="4" w:space="1" w:color="auto"/>
        </w:pBdr>
        <w:spacing w:line="288" w:lineRule="auto"/>
        <w:rPr>
          <w:rFonts w:cs="Arial"/>
          <w:b/>
          <w:bCs/>
          <w:sz w:val="32"/>
          <w:szCs w:val="20"/>
        </w:rPr>
      </w:pPr>
    </w:p>
    <w:p w14:paraId="6613AB87" w14:textId="77777777" w:rsidR="00662335" w:rsidRDefault="00662335">
      <w:pPr>
        <w:pBdr>
          <w:bottom w:val="single" w:sz="4" w:space="1" w:color="auto"/>
        </w:pBdr>
        <w:spacing w:line="288" w:lineRule="auto"/>
        <w:rPr>
          <w:rFonts w:cs="Arial"/>
          <w:b/>
          <w:bCs/>
          <w:sz w:val="32"/>
          <w:szCs w:val="20"/>
        </w:rPr>
      </w:pPr>
    </w:p>
    <w:p w14:paraId="1BA85740" w14:textId="77777777" w:rsidR="00662335" w:rsidRDefault="00662335">
      <w:pPr>
        <w:pBdr>
          <w:bottom w:val="single" w:sz="4" w:space="1" w:color="auto"/>
        </w:pBdr>
        <w:spacing w:line="288" w:lineRule="auto"/>
        <w:rPr>
          <w:rFonts w:cs="Arial"/>
          <w:b/>
          <w:bCs/>
          <w:sz w:val="32"/>
          <w:szCs w:val="20"/>
        </w:rPr>
      </w:pPr>
    </w:p>
    <w:p w14:paraId="2427F9BC" w14:textId="77777777" w:rsidR="00662335" w:rsidRDefault="00662335">
      <w:pPr>
        <w:pBdr>
          <w:bottom w:val="single" w:sz="4" w:space="1" w:color="auto"/>
        </w:pBdr>
        <w:spacing w:line="288" w:lineRule="auto"/>
        <w:rPr>
          <w:rFonts w:cs="Arial"/>
          <w:b/>
          <w:bCs/>
          <w:sz w:val="32"/>
          <w:szCs w:val="20"/>
        </w:rPr>
      </w:pPr>
    </w:p>
    <w:p w14:paraId="2CA45FB7" w14:textId="77777777" w:rsidR="00662335" w:rsidRDefault="00662335">
      <w:pPr>
        <w:pBdr>
          <w:bottom w:val="single" w:sz="4" w:space="1" w:color="auto"/>
        </w:pBdr>
        <w:spacing w:line="288" w:lineRule="auto"/>
        <w:rPr>
          <w:rFonts w:cs="Arial"/>
          <w:b/>
          <w:bCs/>
          <w:sz w:val="32"/>
          <w:szCs w:val="20"/>
        </w:rPr>
      </w:pPr>
    </w:p>
    <w:p w14:paraId="38F8AEB9" w14:textId="683C0B14" w:rsidR="00662335" w:rsidRDefault="00A77C82">
      <w:pPr>
        <w:pBdr>
          <w:bottom w:val="single" w:sz="4" w:space="1" w:color="auto"/>
        </w:pBdr>
        <w:spacing w:line="288" w:lineRule="auto"/>
        <w:rPr>
          <w:rFonts w:cs="Arial"/>
          <w:b/>
          <w:bCs/>
          <w:sz w:val="32"/>
          <w:szCs w:val="20"/>
          <w:u w:val="single"/>
        </w:rPr>
      </w:pPr>
      <w:r>
        <w:rPr>
          <w:rFonts w:cs="Arial"/>
          <w:b/>
          <w:bCs/>
          <w:sz w:val="32"/>
          <w:szCs w:val="20"/>
          <w:u w:val="single"/>
        </w:rPr>
        <w:t>European Innovation Council Support Scheme</w:t>
      </w:r>
    </w:p>
    <w:p w14:paraId="3753AE5F" w14:textId="1B206E27" w:rsidR="00662335" w:rsidRDefault="00A77C82">
      <w:pPr>
        <w:pBdr>
          <w:bottom w:val="single" w:sz="4" w:space="1" w:color="auto"/>
        </w:pBdr>
        <w:spacing w:line="288" w:lineRule="auto"/>
        <w:rPr>
          <w:rFonts w:cs="Arial"/>
          <w:b/>
          <w:bCs/>
          <w:sz w:val="28"/>
          <w:szCs w:val="28"/>
        </w:rPr>
      </w:pPr>
      <w:r>
        <w:rPr>
          <w:rFonts w:cs="Arial"/>
          <w:b/>
          <w:bCs/>
          <w:sz w:val="28"/>
          <w:szCs w:val="28"/>
        </w:rPr>
        <w:t xml:space="preserve">Rules for Participation – </w:t>
      </w:r>
      <w:r w:rsidR="00F16D38">
        <w:rPr>
          <w:rFonts w:cs="Arial"/>
          <w:b/>
          <w:bCs/>
          <w:sz w:val="28"/>
          <w:szCs w:val="28"/>
        </w:rPr>
        <w:t xml:space="preserve">Non </w:t>
      </w:r>
      <w:r>
        <w:rPr>
          <w:rFonts w:cs="Arial"/>
          <w:b/>
          <w:bCs/>
          <w:sz w:val="28"/>
          <w:szCs w:val="28"/>
        </w:rPr>
        <w:t>State Aid</w:t>
      </w:r>
    </w:p>
    <w:p w14:paraId="20555113" w14:textId="77777777" w:rsidR="00662335" w:rsidRDefault="00662335">
      <w:pPr>
        <w:spacing w:line="288" w:lineRule="auto"/>
        <w:rPr>
          <w:rFonts w:cs="Arial"/>
          <w:b/>
          <w:bCs/>
          <w:sz w:val="28"/>
          <w:szCs w:val="28"/>
        </w:rPr>
      </w:pPr>
    </w:p>
    <w:p w14:paraId="04140239" w14:textId="77777777" w:rsidR="00662335" w:rsidRDefault="00662335">
      <w:pPr>
        <w:spacing w:line="288" w:lineRule="auto"/>
        <w:rPr>
          <w:rFonts w:cs="Arial"/>
          <w:b/>
          <w:bCs/>
          <w:sz w:val="28"/>
          <w:szCs w:val="28"/>
        </w:rPr>
      </w:pPr>
    </w:p>
    <w:p w14:paraId="0EA600A7" w14:textId="77777777" w:rsidR="00662335" w:rsidRDefault="00662335">
      <w:pPr>
        <w:spacing w:line="288" w:lineRule="auto"/>
        <w:rPr>
          <w:rFonts w:cs="Arial"/>
          <w:b/>
          <w:bCs/>
          <w:sz w:val="28"/>
          <w:szCs w:val="28"/>
        </w:rPr>
      </w:pPr>
    </w:p>
    <w:p w14:paraId="1173C623" w14:textId="77777777" w:rsidR="00662335" w:rsidRDefault="00662335">
      <w:pPr>
        <w:spacing w:line="288" w:lineRule="auto"/>
        <w:jc w:val="both"/>
        <w:rPr>
          <w:rFonts w:cs="Arial"/>
          <w:b/>
          <w:bCs/>
          <w:sz w:val="28"/>
          <w:szCs w:val="28"/>
        </w:rPr>
      </w:pPr>
    </w:p>
    <w:p w14:paraId="2184DA6C" w14:textId="77777777" w:rsidR="00662335" w:rsidRDefault="00662335">
      <w:pPr>
        <w:spacing w:line="288" w:lineRule="auto"/>
        <w:jc w:val="both"/>
        <w:rPr>
          <w:rFonts w:cs="Arial"/>
          <w:b/>
          <w:bCs/>
          <w:sz w:val="28"/>
          <w:szCs w:val="28"/>
        </w:rPr>
      </w:pPr>
    </w:p>
    <w:p w14:paraId="00BC336F" w14:textId="77777777" w:rsidR="00662335" w:rsidRDefault="00662335">
      <w:pPr>
        <w:spacing w:line="288" w:lineRule="auto"/>
        <w:jc w:val="both"/>
        <w:rPr>
          <w:rFonts w:cs="Arial"/>
          <w:b/>
          <w:bCs/>
          <w:sz w:val="28"/>
          <w:szCs w:val="28"/>
        </w:rPr>
      </w:pPr>
    </w:p>
    <w:p w14:paraId="4F0DE6C4" w14:textId="77777777" w:rsidR="00662335" w:rsidRDefault="00662335">
      <w:pPr>
        <w:spacing w:line="288" w:lineRule="auto"/>
        <w:jc w:val="both"/>
        <w:rPr>
          <w:rFonts w:cs="Arial"/>
          <w:b/>
          <w:bCs/>
          <w:sz w:val="28"/>
          <w:szCs w:val="28"/>
        </w:rPr>
      </w:pPr>
    </w:p>
    <w:p w14:paraId="635AC4F2" w14:textId="77777777" w:rsidR="00662335" w:rsidRDefault="00662335">
      <w:pPr>
        <w:spacing w:line="288" w:lineRule="auto"/>
        <w:jc w:val="right"/>
        <w:rPr>
          <w:rFonts w:cs="Arial"/>
          <w:b/>
          <w:bCs/>
          <w:sz w:val="28"/>
          <w:szCs w:val="28"/>
        </w:rPr>
      </w:pPr>
    </w:p>
    <w:p w14:paraId="2C4251C1" w14:textId="77777777" w:rsidR="00662335" w:rsidRDefault="00A77C82">
      <w:pPr>
        <w:spacing w:line="288" w:lineRule="auto"/>
        <w:ind w:left="2880" w:firstLine="720"/>
        <w:jc w:val="center"/>
        <w:rPr>
          <w:rFonts w:cs="Arial"/>
          <w:b/>
          <w:bCs/>
          <w:sz w:val="24"/>
        </w:rPr>
      </w:pPr>
      <w:r>
        <w:rPr>
          <w:rFonts w:cs="Arial"/>
          <w:b/>
          <w:bCs/>
          <w:sz w:val="24"/>
        </w:rPr>
        <w:t xml:space="preserve">     </w:t>
      </w:r>
      <w:r>
        <w:rPr>
          <w:rFonts w:cs="Arial"/>
          <w:b/>
          <w:bCs/>
          <w:sz w:val="24"/>
        </w:rPr>
        <w:tab/>
      </w:r>
      <w:r>
        <w:rPr>
          <w:rFonts w:cs="Arial"/>
          <w:b/>
          <w:bCs/>
          <w:sz w:val="24"/>
        </w:rPr>
        <w:tab/>
      </w:r>
    </w:p>
    <w:p w14:paraId="07472ACA" w14:textId="77777777" w:rsidR="00662335" w:rsidRDefault="00662335">
      <w:pPr>
        <w:spacing w:line="288" w:lineRule="auto"/>
        <w:jc w:val="both"/>
        <w:rPr>
          <w:rFonts w:cs="Arial"/>
          <w:b/>
          <w:bCs/>
          <w:sz w:val="28"/>
          <w:szCs w:val="28"/>
        </w:rPr>
      </w:pPr>
    </w:p>
    <w:p w14:paraId="50413A69" w14:textId="77777777" w:rsidR="00662335" w:rsidRDefault="00662335">
      <w:pPr>
        <w:spacing w:line="288" w:lineRule="auto"/>
        <w:jc w:val="both"/>
        <w:rPr>
          <w:rFonts w:cs="Arial"/>
          <w:b/>
          <w:bCs/>
          <w:szCs w:val="20"/>
        </w:rPr>
      </w:pPr>
    </w:p>
    <w:p w14:paraId="716A9C5E" w14:textId="77777777" w:rsidR="00662335" w:rsidRDefault="00662335">
      <w:pPr>
        <w:spacing w:line="288" w:lineRule="auto"/>
        <w:jc w:val="both"/>
        <w:rPr>
          <w:rFonts w:cs="Arial"/>
          <w:b/>
          <w:bCs/>
          <w:szCs w:val="20"/>
        </w:rPr>
      </w:pPr>
    </w:p>
    <w:p w14:paraId="21FDB444" w14:textId="77777777" w:rsidR="00662335" w:rsidRDefault="00662335">
      <w:pPr>
        <w:spacing w:line="288" w:lineRule="auto"/>
        <w:ind w:left="720" w:hanging="720"/>
        <w:jc w:val="both"/>
        <w:rPr>
          <w:rFonts w:cs="Arial"/>
          <w:szCs w:val="20"/>
        </w:rPr>
      </w:pPr>
    </w:p>
    <w:p w14:paraId="1CF960C2" w14:textId="77777777" w:rsidR="00662335" w:rsidRDefault="00A77C82">
      <w:pPr>
        <w:tabs>
          <w:tab w:val="left" w:pos="2690"/>
        </w:tabs>
        <w:spacing w:line="288" w:lineRule="auto"/>
        <w:ind w:left="720" w:hanging="720"/>
        <w:jc w:val="both"/>
        <w:rPr>
          <w:rFonts w:cs="Arial"/>
          <w:szCs w:val="20"/>
        </w:rPr>
        <w:sectPr w:rsidR="00662335" w:rsidSect="00244519">
          <w:headerReference w:type="default" r:id="rId11"/>
          <w:pgSz w:w="11907" w:h="16840"/>
          <w:pgMar w:top="1440" w:right="1440" w:bottom="1440" w:left="1440" w:header="720" w:footer="720" w:gutter="0"/>
          <w:pgNumType w:fmt="lowerRoman" w:start="1"/>
          <w:cols w:space="720"/>
          <w:docGrid w:linePitch="360"/>
        </w:sectPr>
      </w:pPr>
      <w:r>
        <w:rPr>
          <w:rFonts w:cs="Arial"/>
          <w:szCs w:val="20"/>
        </w:rPr>
        <w:tab/>
      </w:r>
    </w:p>
    <w:p w14:paraId="2601B3F7" w14:textId="77777777" w:rsidR="00662335" w:rsidRDefault="00A77C82">
      <w:pPr>
        <w:pStyle w:val="ListParagraph"/>
        <w:numPr>
          <w:ilvl w:val="0"/>
          <w:numId w:val="22"/>
        </w:numPr>
        <w:shd w:val="clear" w:color="auto" w:fill="FFFFFF"/>
        <w:spacing w:before="280" w:after="240" w:line="360" w:lineRule="auto"/>
        <w:jc w:val="both"/>
        <w:rPr>
          <w:rFonts w:ascii="Times New Roman" w:hAnsi="Times New Roman"/>
          <w:b/>
          <w:sz w:val="28"/>
          <w:szCs w:val="28"/>
          <w:u w:val="single"/>
        </w:rPr>
      </w:pPr>
      <w:bookmarkStart w:id="0" w:name="_Toc523986350"/>
      <w:bookmarkStart w:id="1" w:name="_Toc523986351"/>
      <w:bookmarkStart w:id="2" w:name="_Toc306953309"/>
      <w:bookmarkStart w:id="3" w:name="_Toc306038020"/>
      <w:bookmarkStart w:id="4" w:name="_Toc306786298"/>
      <w:bookmarkStart w:id="5" w:name="_Toc306038024"/>
      <w:bookmarkStart w:id="6" w:name="_Toc306786302"/>
      <w:bookmarkStart w:id="7" w:name="_Toc306038028"/>
      <w:bookmarkStart w:id="8" w:name="_Toc306786306"/>
      <w:bookmarkStart w:id="9" w:name="_Toc523986352"/>
      <w:bookmarkStart w:id="10" w:name="_Toc306786293"/>
      <w:bookmarkStart w:id="11" w:name="_Toc306953312"/>
      <w:bookmarkStart w:id="12" w:name="_Toc306786319"/>
      <w:bookmarkStart w:id="13" w:name="_Toc306953319"/>
      <w:bookmarkStart w:id="14" w:name="_Toc306038029"/>
      <w:bookmarkStart w:id="15" w:name="_Toc306038036"/>
      <w:bookmarkStart w:id="16" w:name="_Toc306786314"/>
      <w:bookmarkStart w:id="17" w:name="_Toc306786307"/>
      <w:bookmarkStart w:id="18" w:name="_Toc306038040"/>
      <w:bookmarkStart w:id="19" w:name="_Toc306786318"/>
      <w:bookmarkStart w:id="20" w:name="_Toc306038041"/>
      <w:bookmarkStart w:id="21" w:name="_Toc523986344"/>
      <w:bookmarkStart w:id="22" w:name="_Toc523986343"/>
      <w:bookmarkStart w:id="23" w:name="_Toc306037992"/>
      <w:bookmarkStart w:id="24" w:name="_Toc306786268"/>
      <w:bookmarkStart w:id="25" w:name="_Toc306786227"/>
      <w:bookmarkStart w:id="26" w:name="_Toc307927057"/>
      <w:bookmarkStart w:id="27" w:name="_Toc307988595"/>
      <w:bookmarkStart w:id="28" w:name="_Toc523986346"/>
      <w:bookmarkStart w:id="29" w:name="_Toc306037988"/>
      <w:bookmarkStart w:id="30" w:name="_Toc306786264"/>
      <w:bookmarkStart w:id="31" w:name="_Toc306786276"/>
      <w:bookmarkStart w:id="32" w:name="_Toc306786272"/>
      <w:bookmarkStart w:id="33" w:name="_Toc306038000"/>
      <w:bookmarkStart w:id="34" w:name="_Toc3060379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Times New Roman" w:hAnsi="Times New Roman"/>
          <w:b/>
          <w:sz w:val="28"/>
          <w:szCs w:val="28"/>
          <w:u w:val="single"/>
        </w:rPr>
        <w:lastRenderedPageBreak/>
        <w:t>Introduction</w:t>
      </w:r>
    </w:p>
    <w:p w14:paraId="2A61DB21" w14:textId="77777777" w:rsidR="00662335" w:rsidRDefault="00A77C82">
      <w:pPr>
        <w:shd w:val="clear" w:color="auto" w:fill="FFFFFF"/>
        <w:spacing w:before="280" w:after="240" w:line="360" w:lineRule="auto"/>
        <w:jc w:val="both"/>
        <w:rPr>
          <w:rFonts w:ascii="Times New Roman" w:hAnsi="Times New Roman"/>
          <w:sz w:val="22"/>
          <w:szCs w:val="22"/>
        </w:rPr>
      </w:pPr>
      <w:bookmarkStart w:id="35" w:name="_Hlk154564863"/>
      <w:r>
        <w:rPr>
          <w:rFonts w:ascii="Times New Roman" w:hAnsi="Times New Roman"/>
          <w:sz w:val="22"/>
          <w:szCs w:val="22"/>
        </w:rPr>
        <w:t xml:space="preserve">The Malta Council for Science and Technology (MCST) for and on behalf of the Foundation for Science and Technology is receiving proposals under the European Innovation Council Support Scheme.  The aim of the scheme is to support clients applying to the </w:t>
      </w:r>
      <w:r>
        <w:rPr>
          <w:rFonts w:ascii="Times New Roman" w:hAnsi="Times New Roman"/>
          <w:b/>
          <w:bCs/>
          <w:sz w:val="22"/>
          <w:szCs w:val="22"/>
        </w:rPr>
        <w:t xml:space="preserve">European Innovation Council Programmes- </w:t>
      </w:r>
      <w:r>
        <w:rPr>
          <w:rFonts w:ascii="Times New Roman" w:hAnsi="Times New Roman"/>
          <w:sz w:val="22"/>
          <w:szCs w:val="22"/>
        </w:rPr>
        <w:t xml:space="preserve">(EIC Pathfinder, Transition and Accelerator, Open and Challenges calls) and who will apply for the cut-off dates as stated in the Horizon Europe </w:t>
      </w:r>
      <w:hyperlink r:id="rId12" w:history="1">
        <w:r>
          <w:rPr>
            <w:rStyle w:val="Hyperlink"/>
            <w:rFonts w:ascii="Times New Roman" w:hAnsi="Times New Roman"/>
            <w:sz w:val="22"/>
            <w:szCs w:val="22"/>
          </w:rPr>
          <w:t>EIC work programme</w:t>
        </w:r>
      </w:hyperlink>
      <w:r>
        <w:rPr>
          <w:rFonts w:ascii="Times New Roman" w:hAnsi="Times New Roman"/>
          <w:sz w:val="22"/>
          <w:szCs w:val="22"/>
        </w:rPr>
        <w:t xml:space="preserve">. The scheme is exclusively available to sole applicants and consortium coordinators. </w:t>
      </w:r>
    </w:p>
    <w:p w14:paraId="07205702" w14:textId="11A9E502" w:rsidR="00662335" w:rsidRDefault="00A77C82">
      <w:pPr>
        <w:shd w:val="clear" w:color="auto" w:fill="FFFFFF"/>
        <w:spacing w:before="280" w:after="240" w:line="360" w:lineRule="auto"/>
        <w:jc w:val="both"/>
        <w:rPr>
          <w:rFonts w:ascii="Times New Roman" w:hAnsi="Times New Roman"/>
          <w:sz w:val="22"/>
          <w:szCs w:val="22"/>
        </w:rPr>
      </w:pPr>
      <w:r>
        <w:rPr>
          <w:rFonts w:ascii="Times New Roman" w:hAnsi="Times New Roman"/>
          <w:sz w:val="22"/>
          <w:szCs w:val="22"/>
        </w:rPr>
        <w:t xml:space="preserve">The EIC is Europe’s flagship innovation programme to identify, develop and scale up breakthrough technologies and game changing innovations. It has a budget of €10.1 billion to support game changing innovations throughout the lifecycle </w:t>
      </w:r>
      <w:r>
        <w:rPr>
          <w:rFonts w:ascii="Times New Roman" w:hAnsi="Times New Roman"/>
          <w:b/>
          <w:bCs/>
          <w:sz w:val="22"/>
          <w:szCs w:val="22"/>
        </w:rPr>
        <w:t>from early-stage research, to proof of concept, technology transfer, and the financing and scale up of start-ups and SMEs</w:t>
      </w:r>
      <w:r>
        <w:rPr>
          <w:rFonts w:ascii="Times New Roman" w:hAnsi="Times New Roman"/>
          <w:sz w:val="22"/>
          <w:szCs w:val="22"/>
        </w:rPr>
        <w:t xml:space="preserve">. For more information on the EIC programs, please refer to the work program and contact your National Contact Point at </w:t>
      </w:r>
      <w:hyperlink r:id="rId13" w:history="1">
        <w:r>
          <w:rPr>
            <w:rStyle w:val="Hyperlink"/>
            <w:rFonts w:ascii="Times New Roman" w:hAnsi="Times New Roman"/>
            <w:sz w:val="22"/>
            <w:szCs w:val="22"/>
          </w:rPr>
          <w:t>martin.vieira@gov.mt</w:t>
        </w:r>
      </w:hyperlink>
      <w:r>
        <w:rPr>
          <w:rFonts w:ascii="Times New Roman" w:hAnsi="Times New Roman"/>
          <w:sz w:val="22"/>
          <w:szCs w:val="22"/>
        </w:rPr>
        <w:t xml:space="preserve"> to assess whether the EIC is right for you.</w:t>
      </w:r>
    </w:p>
    <w:p w14:paraId="22E77A51" w14:textId="1885C9DC" w:rsidR="00646CD2" w:rsidRPr="00646CD2" w:rsidRDefault="00646CD2" w:rsidP="00646CD2">
      <w:pPr>
        <w:shd w:val="clear" w:color="auto" w:fill="FFFFFF"/>
        <w:spacing w:before="280" w:after="240" w:line="360" w:lineRule="auto"/>
        <w:jc w:val="both"/>
        <w:rPr>
          <w:rFonts w:ascii="Times New Roman" w:hAnsi="Times New Roman"/>
          <w:sz w:val="22"/>
          <w:szCs w:val="22"/>
        </w:rPr>
      </w:pPr>
      <w:r w:rsidRPr="00646CD2">
        <w:rPr>
          <w:rFonts w:ascii="Times New Roman" w:hAnsi="Times New Roman"/>
          <w:sz w:val="22"/>
          <w:szCs w:val="22"/>
        </w:rPr>
        <w:t xml:space="preserve">Maltese entities that plan to act as </w:t>
      </w:r>
      <w:r>
        <w:rPr>
          <w:rFonts w:ascii="Times New Roman" w:hAnsi="Times New Roman"/>
          <w:sz w:val="22"/>
          <w:szCs w:val="22"/>
        </w:rPr>
        <w:t>coordinators</w:t>
      </w:r>
      <w:r w:rsidRPr="00646CD2">
        <w:rPr>
          <w:rFonts w:ascii="Times New Roman" w:hAnsi="Times New Roman"/>
          <w:sz w:val="22"/>
          <w:szCs w:val="22"/>
        </w:rPr>
        <w:t xml:space="preserve"> are eligible to benefit from th</w:t>
      </w:r>
      <w:r>
        <w:rPr>
          <w:rFonts w:ascii="Times New Roman" w:hAnsi="Times New Roman"/>
          <w:sz w:val="22"/>
          <w:szCs w:val="22"/>
        </w:rPr>
        <w:t>is</w:t>
      </w:r>
      <w:r w:rsidRPr="00646CD2">
        <w:rPr>
          <w:rFonts w:ascii="Times New Roman" w:hAnsi="Times New Roman"/>
          <w:sz w:val="22"/>
          <w:szCs w:val="22"/>
        </w:rPr>
        <w:t xml:space="preserve"> Scheme</w:t>
      </w:r>
      <w:r>
        <w:rPr>
          <w:rFonts w:ascii="Times New Roman" w:hAnsi="Times New Roman"/>
          <w:sz w:val="22"/>
          <w:szCs w:val="22"/>
        </w:rPr>
        <w:t xml:space="preserve"> under Non State Aid rules</w:t>
      </w:r>
      <w:r w:rsidRPr="00646CD2">
        <w:rPr>
          <w:rFonts w:ascii="Times New Roman" w:hAnsi="Times New Roman"/>
          <w:sz w:val="22"/>
          <w:szCs w:val="22"/>
        </w:rPr>
        <w:t>. The Applicant must be an entity registered as one of the following:</w:t>
      </w:r>
    </w:p>
    <w:p w14:paraId="254C3830" w14:textId="77777777" w:rsidR="00646CD2" w:rsidRPr="00646CD2" w:rsidRDefault="00646CD2" w:rsidP="00646CD2">
      <w:pPr>
        <w:shd w:val="clear" w:color="auto" w:fill="FFFFFF"/>
        <w:spacing w:before="280" w:after="240" w:line="360" w:lineRule="auto"/>
        <w:jc w:val="both"/>
        <w:rPr>
          <w:rFonts w:ascii="Times New Roman" w:hAnsi="Times New Roman"/>
          <w:sz w:val="22"/>
          <w:szCs w:val="22"/>
        </w:rPr>
      </w:pPr>
      <w:r w:rsidRPr="00646CD2">
        <w:rPr>
          <w:rFonts w:ascii="Times New Roman" w:hAnsi="Times New Roman"/>
          <w:sz w:val="22"/>
          <w:szCs w:val="22"/>
        </w:rPr>
        <w:t>i.  Public research and knowledge-dissemination organisation whose main activities are education which is not offered for remuneration and independent research organisation whose results are widely disseminated on a non-discriminatory basis.</w:t>
      </w:r>
    </w:p>
    <w:p w14:paraId="7EB6AF48" w14:textId="78145D34" w:rsidR="00662335" w:rsidRDefault="00646CD2" w:rsidP="00646CD2">
      <w:pPr>
        <w:shd w:val="clear" w:color="auto" w:fill="FFFFFF"/>
        <w:spacing w:before="280" w:after="240" w:line="360" w:lineRule="auto"/>
        <w:jc w:val="both"/>
        <w:rPr>
          <w:rFonts w:ascii="Times New Roman" w:hAnsi="Times New Roman"/>
          <w:sz w:val="22"/>
          <w:szCs w:val="22"/>
        </w:rPr>
      </w:pPr>
      <w:r w:rsidRPr="00646CD2">
        <w:rPr>
          <w:rFonts w:ascii="Times New Roman" w:hAnsi="Times New Roman"/>
          <w:sz w:val="22"/>
          <w:szCs w:val="22"/>
        </w:rPr>
        <w:t>ii. Public entity that does not offer goods or services on a market for remuneration.</w:t>
      </w:r>
    </w:p>
    <w:p w14:paraId="416F48E7" w14:textId="14B90DBD" w:rsidR="00662335" w:rsidRDefault="00A77C82">
      <w:pPr>
        <w:shd w:val="clear" w:color="auto" w:fill="FFFFFF"/>
        <w:spacing w:before="280" w:after="240" w:line="360" w:lineRule="auto"/>
        <w:jc w:val="both"/>
        <w:rPr>
          <w:rFonts w:ascii="Times New Roman" w:hAnsi="Times New Roman"/>
          <w:sz w:val="22"/>
          <w:szCs w:val="22"/>
        </w:rPr>
      </w:pPr>
      <w:r>
        <w:rPr>
          <w:rFonts w:ascii="Times New Roman" w:hAnsi="Times New Roman"/>
          <w:sz w:val="22"/>
          <w:szCs w:val="22"/>
        </w:rPr>
        <w:t xml:space="preserve">Applicants may apply for </w:t>
      </w:r>
      <w:r>
        <w:rPr>
          <w:rFonts w:ascii="Times New Roman" w:hAnsi="Times New Roman"/>
          <w:b/>
          <w:bCs/>
          <w:sz w:val="22"/>
          <w:szCs w:val="22"/>
        </w:rPr>
        <w:t xml:space="preserve">Option A and/or </w:t>
      </w:r>
      <w:r w:rsidR="00D202E2">
        <w:rPr>
          <w:rFonts w:ascii="Times New Roman" w:hAnsi="Times New Roman"/>
          <w:b/>
          <w:bCs/>
          <w:sz w:val="22"/>
          <w:szCs w:val="22"/>
        </w:rPr>
        <w:t xml:space="preserve">Option </w:t>
      </w:r>
      <w:r>
        <w:rPr>
          <w:rFonts w:ascii="Times New Roman" w:hAnsi="Times New Roman"/>
          <w:b/>
          <w:bCs/>
          <w:sz w:val="22"/>
          <w:szCs w:val="22"/>
        </w:rPr>
        <w:t>B</w:t>
      </w:r>
      <w:r>
        <w:rPr>
          <w:rFonts w:ascii="Times New Roman" w:hAnsi="Times New Roman"/>
          <w:sz w:val="22"/>
          <w:szCs w:val="22"/>
        </w:rPr>
        <w:t xml:space="preserve">, </w:t>
      </w:r>
      <w:r w:rsidR="00376902" w:rsidRPr="00376902">
        <w:rPr>
          <w:rFonts w:ascii="Times New Roman" w:hAnsi="Times New Roman"/>
          <w:sz w:val="22"/>
          <w:szCs w:val="22"/>
        </w:rPr>
        <w:t>and/</w:t>
      </w:r>
      <w:r w:rsidRPr="00376902">
        <w:rPr>
          <w:rFonts w:ascii="Times New Roman" w:hAnsi="Times New Roman"/>
          <w:b/>
          <w:bCs/>
          <w:sz w:val="22"/>
          <w:szCs w:val="22"/>
        </w:rPr>
        <w:t>or</w:t>
      </w:r>
      <w:r>
        <w:rPr>
          <w:rFonts w:ascii="Times New Roman" w:hAnsi="Times New Roman"/>
          <w:b/>
          <w:bCs/>
          <w:sz w:val="28"/>
          <w:szCs w:val="28"/>
        </w:rPr>
        <w:t xml:space="preserve"> </w:t>
      </w:r>
      <w:r>
        <w:rPr>
          <w:rFonts w:ascii="Times New Roman" w:hAnsi="Times New Roman"/>
          <w:b/>
          <w:bCs/>
          <w:sz w:val="22"/>
          <w:szCs w:val="22"/>
        </w:rPr>
        <w:t>Option C</w:t>
      </w:r>
      <w:r>
        <w:rPr>
          <w:rFonts w:ascii="Times New Roman" w:hAnsi="Times New Roman"/>
          <w:sz w:val="22"/>
          <w:szCs w:val="22"/>
        </w:rPr>
        <w:t xml:space="preserve"> depending on the EIC programme applied to and the stage of their EIC application.  Applicants may apply </w:t>
      </w:r>
      <w:r w:rsidR="009E0C6C">
        <w:rPr>
          <w:rFonts w:ascii="Times New Roman" w:hAnsi="Times New Roman"/>
          <w:sz w:val="22"/>
          <w:szCs w:val="22"/>
        </w:rPr>
        <w:t>for</w:t>
      </w:r>
      <w:r>
        <w:rPr>
          <w:rFonts w:ascii="Times New Roman" w:hAnsi="Times New Roman"/>
          <w:sz w:val="22"/>
          <w:szCs w:val="22"/>
        </w:rPr>
        <w:t>:</w:t>
      </w:r>
    </w:p>
    <w:p w14:paraId="654CA78C" w14:textId="2B51E9B7" w:rsidR="00662335" w:rsidRDefault="00A77C82">
      <w:pPr>
        <w:pStyle w:val="ListParagraph"/>
        <w:numPr>
          <w:ilvl w:val="0"/>
          <w:numId w:val="23"/>
        </w:numPr>
        <w:shd w:val="clear" w:color="auto" w:fill="FFFFFF"/>
        <w:spacing w:before="280" w:after="240" w:line="360" w:lineRule="auto"/>
        <w:jc w:val="both"/>
        <w:rPr>
          <w:rFonts w:ascii="Times New Roman" w:hAnsi="Times New Roman"/>
          <w:sz w:val="22"/>
          <w:szCs w:val="22"/>
        </w:rPr>
      </w:pPr>
      <w:r>
        <w:rPr>
          <w:rFonts w:ascii="Times New Roman" w:hAnsi="Times New Roman"/>
          <w:b/>
          <w:bCs/>
          <w:sz w:val="22"/>
          <w:szCs w:val="22"/>
        </w:rPr>
        <w:t>Option A – Proposal Development Grant:</w:t>
      </w:r>
      <w:r>
        <w:rPr>
          <w:rFonts w:ascii="Times New Roman" w:hAnsi="Times New Roman"/>
          <w:sz w:val="22"/>
          <w:szCs w:val="22"/>
        </w:rPr>
        <w:t xml:space="preserve"> this grant allows the recipient to be reimbursed up to 10,000 Euros to cover the costs of a grant writing support consultant. The consultant will provide a full and comprehensive support during the whole process of proposal development. This grant is applicable for the following EIC programs: </w:t>
      </w:r>
      <w:r>
        <w:rPr>
          <w:rFonts w:ascii="Times New Roman" w:hAnsi="Times New Roman"/>
          <w:b/>
          <w:bCs/>
          <w:sz w:val="22"/>
          <w:szCs w:val="22"/>
        </w:rPr>
        <w:t>EIC Pathfinder and EIC Transition first stage</w:t>
      </w:r>
      <w:r>
        <w:rPr>
          <w:rFonts w:ascii="Times New Roman" w:hAnsi="Times New Roman"/>
          <w:sz w:val="22"/>
          <w:szCs w:val="22"/>
        </w:rPr>
        <w:t xml:space="preserve"> proposals (the Maltese applicant </w:t>
      </w:r>
      <w:r>
        <w:rPr>
          <w:rFonts w:ascii="Times New Roman" w:hAnsi="Times New Roman"/>
          <w:b/>
          <w:bCs/>
          <w:sz w:val="22"/>
          <w:szCs w:val="22"/>
        </w:rPr>
        <w:t>must be</w:t>
      </w:r>
      <w:r>
        <w:rPr>
          <w:rFonts w:ascii="Times New Roman" w:hAnsi="Times New Roman"/>
          <w:sz w:val="22"/>
          <w:szCs w:val="22"/>
        </w:rPr>
        <w:t xml:space="preserve"> project coordinator to qualify for this grant), and </w:t>
      </w:r>
      <w:r>
        <w:rPr>
          <w:rFonts w:ascii="Times New Roman" w:hAnsi="Times New Roman"/>
          <w:b/>
          <w:bCs/>
          <w:sz w:val="22"/>
          <w:szCs w:val="22"/>
        </w:rPr>
        <w:t>EIC Accelerator stage 2</w:t>
      </w:r>
      <w:r>
        <w:rPr>
          <w:rFonts w:ascii="Times New Roman" w:hAnsi="Times New Roman"/>
          <w:sz w:val="22"/>
          <w:szCs w:val="22"/>
        </w:rPr>
        <w:t xml:space="preserve">. </w:t>
      </w:r>
    </w:p>
    <w:p w14:paraId="48C499B3" w14:textId="77777777" w:rsidR="00662335" w:rsidRDefault="00A77C82">
      <w:pPr>
        <w:pStyle w:val="ListParagraph"/>
        <w:numPr>
          <w:ilvl w:val="0"/>
          <w:numId w:val="23"/>
        </w:numPr>
        <w:shd w:val="clear" w:color="auto" w:fill="FFFFFF"/>
        <w:spacing w:before="280" w:after="240" w:line="360" w:lineRule="auto"/>
        <w:jc w:val="both"/>
        <w:rPr>
          <w:rFonts w:ascii="Times New Roman" w:hAnsi="Times New Roman"/>
          <w:sz w:val="22"/>
          <w:szCs w:val="22"/>
        </w:rPr>
      </w:pPr>
      <w:r>
        <w:rPr>
          <w:rFonts w:ascii="Times New Roman" w:hAnsi="Times New Roman"/>
          <w:b/>
          <w:bCs/>
          <w:sz w:val="22"/>
          <w:szCs w:val="22"/>
        </w:rPr>
        <w:t>Option B – Business Coach Grant</w:t>
      </w:r>
      <w:r>
        <w:rPr>
          <w:rFonts w:ascii="Times New Roman" w:hAnsi="Times New Roman"/>
          <w:sz w:val="22"/>
          <w:szCs w:val="22"/>
        </w:rPr>
        <w:t xml:space="preserve">: this grant allows the recipient to be reimbursed up to 5,000 Euros to cover the costs of a business coach. The option is </w:t>
      </w:r>
      <w:r>
        <w:rPr>
          <w:rFonts w:ascii="Times New Roman" w:hAnsi="Times New Roman"/>
          <w:b/>
          <w:bCs/>
          <w:sz w:val="22"/>
          <w:szCs w:val="22"/>
        </w:rPr>
        <w:t>exclusively available for</w:t>
      </w:r>
      <w:r>
        <w:rPr>
          <w:rFonts w:ascii="Times New Roman" w:hAnsi="Times New Roman"/>
          <w:sz w:val="22"/>
          <w:szCs w:val="22"/>
        </w:rPr>
        <w:t xml:space="preserve"> </w:t>
      </w:r>
      <w:r>
        <w:rPr>
          <w:rFonts w:ascii="Times New Roman" w:hAnsi="Times New Roman"/>
          <w:b/>
          <w:bCs/>
          <w:sz w:val="22"/>
          <w:szCs w:val="22"/>
        </w:rPr>
        <w:t xml:space="preserve">EIC </w:t>
      </w:r>
      <w:r>
        <w:rPr>
          <w:rFonts w:ascii="Times New Roman" w:hAnsi="Times New Roman"/>
          <w:b/>
          <w:bCs/>
          <w:sz w:val="22"/>
          <w:szCs w:val="22"/>
        </w:rPr>
        <w:lastRenderedPageBreak/>
        <w:t>Accelerator stage</w:t>
      </w:r>
      <w:r>
        <w:rPr>
          <w:rFonts w:ascii="Times New Roman" w:hAnsi="Times New Roman"/>
          <w:sz w:val="22"/>
          <w:szCs w:val="22"/>
        </w:rPr>
        <w:t xml:space="preserve"> </w:t>
      </w:r>
      <w:r>
        <w:rPr>
          <w:rFonts w:ascii="Times New Roman" w:hAnsi="Times New Roman"/>
          <w:b/>
          <w:bCs/>
          <w:sz w:val="22"/>
          <w:szCs w:val="22"/>
        </w:rPr>
        <w:t>1</w:t>
      </w:r>
      <w:r>
        <w:rPr>
          <w:rFonts w:ascii="Times New Roman" w:hAnsi="Times New Roman"/>
          <w:sz w:val="22"/>
          <w:szCs w:val="22"/>
        </w:rPr>
        <w:t xml:space="preserve"> applicants. The coach will provide their services to support the development of a slideshow and preparation for the interview, as well as providing coaching services to improve the quality of the business case and increase chances of success. </w:t>
      </w:r>
    </w:p>
    <w:p w14:paraId="39493AD3" w14:textId="77777777" w:rsidR="00662335" w:rsidRDefault="00A77C82">
      <w:pPr>
        <w:pStyle w:val="ListParagraph"/>
        <w:numPr>
          <w:ilvl w:val="0"/>
          <w:numId w:val="23"/>
        </w:numPr>
        <w:shd w:val="clear" w:color="auto" w:fill="FFFFFF"/>
        <w:spacing w:before="280" w:after="240" w:line="360" w:lineRule="auto"/>
        <w:jc w:val="both"/>
        <w:rPr>
          <w:rFonts w:ascii="Times New Roman" w:hAnsi="Times New Roman"/>
          <w:sz w:val="22"/>
          <w:szCs w:val="22"/>
        </w:rPr>
      </w:pPr>
      <w:r>
        <w:rPr>
          <w:rFonts w:ascii="Times New Roman" w:hAnsi="Times New Roman"/>
          <w:b/>
          <w:bCs/>
          <w:sz w:val="22"/>
          <w:szCs w:val="22"/>
        </w:rPr>
        <w:t>Option C –</w:t>
      </w:r>
      <w:r>
        <w:rPr>
          <w:rFonts w:ascii="Times New Roman" w:hAnsi="Times New Roman"/>
          <w:sz w:val="22"/>
          <w:szCs w:val="22"/>
        </w:rPr>
        <w:t xml:space="preserve"> </w:t>
      </w:r>
      <w:r>
        <w:rPr>
          <w:rFonts w:ascii="Times New Roman" w:hAnsi="Times New Roman"/>
          <w:b/>
          <w:bCs/>
          <w:sz w:val="22"/>
          <w:szCs w:val="22"/>
        </w:rPr>
        <w:t>Pitch Coach Grant</w:t>
      </w:r>
      <w:r>
        <w:rPr>
          <w:rFonts w:ascii="Times New Roman" w:hAnsi="Times New Roman"/>
          <w:sz w:val="22"/>
          <w:szCs w:val="22"/>
        </w:rPr>
        <w:t xml:space="preserve">: this grant allows the recipient to be reimbursed up to 2,000 Euros to cover the costs of a pitch coach. The pitch coach will support the person(s) who will make the business case pitch to improve their presentation skills and preparedness during the interview. </w:t>
      </w:r>
      <w:r>
        <w:rPr>
          <w:rFonts w:ascii="Times New Roman" w:hAnsi="Times New Roman"/>
          <w:b/>
          <w:bCs/>
          <w:sz w:val="22"/>
          <w:szCs w:val="22"/>
        </w:rPr>
        <w:t>This option is available for EIC Transition 2</w:t>
      </w:r>
      <w:r>
        <w:rPr>
          <w:rFonts w:ascii="Times New Roman" w:hAnsi="Times New Roman"/>
          <w:b/>
          <w:bCs/>
          <w:sz w:val="22"/>
          <w:szCs w:val="22"/>
          <w:vertAlign w:val="superscript"/>
        </w:rPr>
        <w:t>nd</w:t>
      </w:r>
      <w:r>
        <w:rPr>
          <w:rFonts w:ascii="Times New Roman" w:hAnsi="Times New Roman"/>
          <w:b/>
          <w:bCs/>
          <w:sz w:val="22"/>
          <w:szCs w:val="22"/>
        </w:rPr>
        <w:t xml:space="preserve"> stage and EIC Accelerator 1</w:t>
      </w:r>
      <w:r>
        <w:rPr>
          <w:rFonts w:ascii="Times New Roman" w:hAnsi="Times New Roman"/>
          <w:b/>
          <w:bCs/>
          <w:sz w:val="22"/>
          <w:szCs w:val="22"/>
          <w:vertAlign w:val="superscript"/>
        </w:rPr>
        <w:t>st</w:t>
      </w:r>
      <w:r>
        <w:rPr>
          <w:rFonts w:ascii="Times New Roman" w:hAnsi="Times New Roman"/>
          <w:b/>
          <w:bCs/>
          <w:sz w:val="22"/>
          <w:szCs w:val="22"/>
        </w:rPr>
        <w:t xml:space="preserve"> stage. </w:t>
      </w:r>
      <w:r>
        <w:rPr>
          <w:rFonts w:ascii="Times New Roman" w:hAnsi="Times New Roman"/>
          <w:sz w:val="22"/>
          <w:szCs w:val="22"/>
        </w:rPr>
        <w:t xml:space="preserve">  </w:t>
      </w:r>
    </w:p>
    <w:p w14:paraId="49627F7A" w14:textId="77777777" w:rsidR="00662335" w:rsidRDefault="00A77C82">
      <w:pPr>
        <w:jc w:val="both"/>
        <w:rPr>
          <w:rFonts w:ascii="Times New Roman" w:hAnsi="Times New Roman"/>
          <w:sz w:val="22"/>
          <w:szCs w:val="22"/>
        </w:rPr>
      </w:pPr>
      <w:r>
        <w:rPr>
          <w:rFonts w:ascii="Times New Roman" w:hAnsi="Times New Roman"/>
          <w:sz w:val="22"/>
          <w:szCs w:val="22"/>
        </w:rPr>
        <w:t xml:space="preserve">The scheme options are summarised in the image below. Please read the rest of the document carefully to be familiar with the full set of conditions of this call. </w:t>
      </w:r>
    </w:p>
    <w:p w14:paraId="62C14874" w14:textId="77777777" w:rsidR="00662335" w:rsidRDefault="00662335">
      <w:pPr>
        <w:rPr>
          <w:rFonts w:ascii="Times New Roman" w:hAnsi="Times New Roman"/>
          <w:b/>
          <w:bCs/>
          <w:sz w:val="22"/>
          <w:szCs w:val="22"/>
        </w:rPr>
      </w:pPr>
    </w:p>
    <w:p w14:paraId="2C0581E1" w14:textId="77777777" w:rsidR="00662335" w:rsidRDefault="00662335">
      <w:pPr>
        <w:rPr>
          <w:rFonts w:ascii="Times New Roman" w:hAnsi="Times New Roman"/>
          <w:b/>
          <w:bCs/>
          <w:sz w:val="22"/>
          <w:szCs w:val="22"/>
        </w:rPr>
      </w:pPr>
    </w:p>
    <w:p w14:paraId="6A545241" w14:textId="77777777" w:rsidR="00662335" w:rsidRDefault="00A77C82">
      <w:pPr>
        <w:jc w:val="center"/>
        <w:rPr>
          <w:rFonts w:ascii="Times New Roman" w:hAnsi="Times New Roman"/>
          <w:b/>
          <w:bCs/>
          <w:sz w:val="22"/>
          <w:szCs w:val="22"/>
          <w:lang w:val="en-US"/>
        </w:rPr>
      </w:pPr>
      <w:r>
        <w:rPr>
          <w:noProof/>
        </w:rPr>
        <w:drawing>
          <wp:inline distT="0" distB="0" distL="0" distR="0" wp14:anchorId="27795114" wp14:editId="74283398">
            <wp:extent cx="5213350" cy="2671445"/>
            <wp:effectExtent l="0" t="0" r="635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a:picLocks noChangeAspect="1"/>
                    </pic:cNvPicPr>
                  </pic:nvPicPr>
                  <pic:blipFill>
                    <a:blip r:embed="rId14"/>
                    <a:stretch>
                      <a:fillRect/>
                    </a:stretch>
                  </pic:blipFill>
                  <pic:spPr>
                    <a:xfrm>
                      <a:off x="0" y="0"/>
                      <a:ext cx="5214218" cy="2672196"/>
                    </a:xfrm>
                    <a:prstGeom prst="rect">
                      <a:avLst/>
                    </a:prstGeom>
                  </pic:spPr>
                </pic:pic>
              </a:graphicData>
            </a:graphic>
          </wp:inline>
        </w:drawing>
      </w:r>
    </w:p>
    <w:p w14:paraId="3FE46653" w14:textId="77777777" w:rsidR="00662335" w:rsidRDefault="00662335">
      <w:pPr>
        <w:rPr>
          <w:rFonts w:ascii="Times New Roman" w:hAnsi="Times New Roman"/>
          <w:b/>
          <w:bCs/>
          <w:sz w:val="22"/>
          <w:szCs w:val="22"/>
        </w:rPr>
      </w:pPr>
    </w:p>
    <w:bookmarkEnd w:id="35"/>
    <w:p w14:paraId="38364868" w14:textId="77777777" w:rsidR="00662335" w:rsidRDefault="00662335">
      <w:pPr>
        <w:rPr>
          <w:rFonts w:ascii="Times New Roman" w:hAnsi="Times New Roman"/>
          <w:b/>
          <w:bCs/>
          <w:sz w:val="22"/>
          <w:szCs w:val="22"/>
        </w:rPr>
      </w:pPr>
    </w:p>
    <w:p w14:paraId="158497D9" w14:textId="77777777" w:rsidR="00662335" w:rsidRDefault="00662335">
      <w:pPr>
        <w:rPr>
          <w:rFonts w:ascii="Times New Roman" w:hAnsi="Times New Roman"/>
          <w:b/>
          <w:bCs/>
          <w:sz w:val="22"/>
          <w:szCs w:val="22"/>
        </w:rPr>
      </w:pPr>
    </w:p>
    <w:p w14:paraId="1AC2200C" w14:textId="77777777" w:rsidR="00662335" w:rsidRDefault="00662335">
      <w:pPr>
        <w:rPr>
          <w:rFonts w:ascii="Times New Roman" w:hAnsi="Times New Roman"/>
          <w:b/>
          <w:bCs/>
          <w:sz w:val="22"/>
          <w:szCs w:val="22"/>
        </w:rPr>
      </w:pPr>
    </w:p>
    <w:p w14:paraId="24543963" w14:textId="77777777" w:rsidR="00662335" w:rsidRDefault="00A77C82">
      <w:pPr>
        <w:pStyle w:val="ListParagraph"/>
        <w:numPr>
          <w:ilvl w:val="0"/>
          <w:numId w:val="24"/>
        </w:numPr>
        <w:shd w:val="clear" w:color="auto" w:fill="FFFFFF"/>
        <w:spacing w:line="360" w:lineRule="auto"/>
        <w:jc w:val="both"/>
        <w:rPr>
          <w:rFonts w:ascii="Times New Roman" w:hAnsi="Times New Roman"/>
          <w:b/>
          <w:bCs/>
          <w:sz w:val="24"/>
          <w:u w:val="single"/>
        </w:rPr>
      </w:pPr>
      <w:r>
        <w:rPr>
          <w:rFonts w:ascii="Times New Roman" w:hAnsi="Times New Roman"/>
          <w:b/>
          <w:bCs/>
          <w:sz w:val="24"/>
          <w:u w:val="single"/>
        </w:rPr>
        <w:t>Definitions</w:t>
      </w:r>
    </w:p>
    <w:p w14:paraId="4E2A5A50" w14:textId="77777777" w:rsidR="00662335" w:rsidRDefault="00662335">
      <w:pPr>
        <w:spacing w:line="360" w:lineRule="auto"/>
        <w:rPr>
          <w:rFonts w:ascii="Times New Roman" w:hAnsi="Times New Roman"/>
          <w:sz w:val="12"/>
          <w:szCs w:val="12"/>
        </w:rPr>
      </w:pPr>
    </w:p>
    <w:p w14:paraId="49D7969D" w14:textId="77777777"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 xml:space="preserve">Applicant </w:t>
      </w:r>
      <w:r>
        <w:rPr>
          <w:rFonts w:ascii="Times New Roman" w:hAnsi="Times New Roman"/>
          <w:sz w:val="22"/>
          <w:szCs w:val="22"/>
        </w:rPr>
        <w:t xml:space="preserve">means anyone eligible to apply in terms of these Rules for Participation and who consequently applies for funding under this scheme. </w:t>
      </w:r>
    </w:p>
    <w:p w14:paraId="6EB9DFEC" w14:textId="77777777"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Arm’s length</w:t>
      </w:r>
      <w:r>
        <w:rPr>
          <w:rFonts w:ascii="Times New Roman" w:hAnsi="Times New Roman"/>
          <w:sz w:val="22"/>
          <w:szCs w:val="22"/>
        </w:rPr>
        <w:t xml:space="preserve"> 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 </w:t>
      </w:r>
    </w:p>
    <w:p w14:paraId="6BD0473C" w14:textId="77777777" w:rsidR="00662335" w:rsidRDefault="00A77C82">
      <w:pPr>
        <w:pStyle w:val="ListParagraph"/>
        <w:spacing w:line="360" w:lineRule="auto"/>
        <w:ind w:left="360"/>
        <w:jc w:val="both"/>
        <w:rPr>
          <w:rFonts w:ascii="Times New Roman" w:hAnsi="Times New Roman"/>
          <w:sz w:val="22"/>
          <w:szCs w:val="22"/>
        </w:rPr>
      </w:pPr>
      <w:r>
        <w:rPr>
          <w:rFonts w:ascii="Times New Roman" w:hAnsi="Times New Roman"/>
          <w:sz w:val="22"/>
          <w:szCs w:val="22"/>
        </w:rPr>
        <w:t xml:space="preserve">Having family ties or a personal relationship between the service provider and the applicant will lead to a breach of the arm’s length principle. </w:t>
      </w:r>
    </w:p>
    <w:p w14:paraId="3049B538" w14:textId="77777777" w:rsidR="00662335" w:rsidRDefault="00A77C82">
      <w:pPr>
        <w:pStyle w:val="ListParagraph"/>
        <w:numPr>
          <w:ilvl w:val="0"/>
          <w:numId w:val="25"/>
        </w:numPr>
        <w:spacing w:line="360" w:lineRule="auto"/>
        <w:jc w:val="both"/>
        <w:rPr>
          <w:rFonts w:ascii="Times New Roman" w:hAnsi="Times New Roman"/>
          <w:sz w:val="24"/>
        </w:rPr>
      </w:pPr>
      <w:r>
        <w:rPr>
          <w:rFonts w:ascii="Times New Roman" w:hAnsi="Times New Roman"/>
          <w:b/>
          <w:bCs/>
          <w:sz w:val="24"/>
        </w:rPr>
        <w:t xml:space="preserve">Coordinator </w:t>
      </w:r>
      <w:r>
        <w:rPr>
          <w:rFonts w:ascii="Times New Roman" w:hAnsi="Times New Roman"/>
          <w:sz w:val="24"/>
        </w:rPr>
        <w:t xml:space="preserve">is one of the beneficiaries of a project consortium that is appointed as the single point of contact between MCST and the consortium partners from proposal submission to </w:t>
      </w:r>
      <w:r>
        <w:rPr>
          <w:rFonts w:ascii="Times New Roman" w:hAnsi="Times New Roman"/>
          <w:sz w:val="24"/>
        </w:rPr>
        <w:lastRenderedPageBreak/>
        <w:t xml:space="preserve">project end. The coordinator entity will have the responsibility of ensuring that all the partners involved in the consortium are eligible and supervises the project workflow with the help of WP leaders. Additionally, the Coordinator entity will be required to submit the project application on behalf of the consortium and must also compile and submit reports / deliverables to the funding bodies, which in turn will relay these documents to the Lead Agency. </w:t>
      </w:r>
    </w:p>
    <w:p w14:paraId="16B9F8E4" w14:textId="77777777"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 xml:space="preserve">Council </w:t>
      </w:r>
      <w:r>
        <w:rPr>
          <w:rFonts w:ascii="Times New Roman" w:hAnsi="Times New Roman"/>
          <w:sz w:val="22"/>
          <w:szCs w:val="22"/>
        </w:rPr>
        <w:t xml:space="preserve">refers to the Malta Council for Science and Technology. </w:t>
      </w:r>
    </w:p>
    <w:p w14:paraId="778E0A9B" w14:textId="0C74D579"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 xml:space="preserve">EIC Pathfinder </w:t>
      </w:r>
      <w:r>
        <w:rPr>
          <w:rFonts w:ascii="Times New Roman" w:hAnsi="Times New Roman"/>
          <w:sz w:val="22"/>
          <w:szCs w:val="22"/>
        </w:rPr>
        <w:t>which refers to the “EIC Pathfinder Open” and “EIC Pathfinder Challenges” as per the EIC Work Programme.</w:t>
      </w:r>
    </w:p>
    <w:p w14:paraId="1F39DCF6" w14:textId="792E3B60"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 xml:space="preserve">EIC Transition </w:t>
      </w:r>
      <w:r>
        <w:rPr>
          <w:rFonts w:ascii="Times New Roman" w:hAnsi="Times New Roman"/>
          <w:sz w:val="22"/>
          <w:szCs w:val="22"/>
        </w:rPr>
        <w:t>which refers to the “EIC Transition Open” and “EIC Transition Challenges” as per the EIC Work Programme.</w:t>
      </w:r>
    </w:p>
    <w:p w14:paraId="09DE9E90" w14:textId="7DA8C975"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 xml:space="preserve">EIC Accelerator </w:t>
      </w:r>
      <w:r>
        <w:rPr>
          <w:rFonts w:ascii="Times New Roman" w:hAnsi="Times New Roman"/>
          <w:sz w:val="22"/>
          <w:szCs w:val="22"/>
        </w:rPr>
        <w:t>which refers to the “EIC Accelerator Open” and “EIC Accelerator Challenges” as per the EIC Work Programme.</w:t>
      </w:r>
    </w:p>
    <w:p w14:paraId="3C75C1F2" w14:textId="77777777"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EIC Open</w:t>
      </w:r>
      <w:r>
        <w:rPr>
          <w:rFonts w:ascii="Times New Roman" w:hAnsi="Times New Roman"/>
          <w:sz w:val="22"/>
          <w:szCs w:val="22"/>
        </w:rPr>
        <w:t xml:space="preserve">: It refers to the Open modalities of EIC Accelerator, Transition and Pathfinder. Calls under this modality are designed to enable support for any technologies and innovations that cut across different scientific, technological, sectoral and application fields or represent novel combinations. </w:t>
      </w:r>
    </w:p>
    <w:p w14:paraId="0C9E2D45" w14:textId="77777777"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EIC Challenge</w:t>
      </w:r>
      <w:r>
        <w:rPr>
          <w:rFonts w:ascii="Times New Roman" w:hAnsi="Times New Roman"/>
          <w:sz w:val="22"/>
          <w:szCs w:val="22"/>
        </w:rPr>
        <w:t>: It refers to the Challenge modalities of EIC Accelerator, Transition and Pathfinder. Calls under this modality provide funding to address specific technological and innovation breakthroughs. These challenges take into account EU priorities for transitioning to a green, digital and healthy society, as well as the overall strategic planning for Horizon Europe, and the inputs of stakeholders, experts and the EIC Board.</w:t>
      </w:r>
    </w:p>
    <w:p w14:paraId="2B3B6711" w14:textId="77777777"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b/>
          <w:bCs/>
          <w:sz w:val="22"/>
          <w:szCs w:val="22"/>
        </w:rPr>
        <w:t xml:space="preserve">Partner </w:t>
      </w:r>
      <w:r>
        <w:rPr>
          <w:rFonts w:ascii="Times New Roman" w:hAnsi="Times New Roman"/>
          <w:sz w:val="22"/>
          <w:szCs w:val="22"/>
        </w:rPr>
        <w:t>is defined as a partner in a consortium of a funded project.</w:t>
      </w:r>
    </w:p>
    <w:p w14:paraId="5A95C4DF" w14:textId="776EFDE4" w:rsidR="00662335" w:rsidRPr="00B00D94" w:rsidRDefault="00A77C82" w:rsidP="00B00D94">
      <w:pPr>
        <w:pStyle w:val="ListParagraph"/>
        <w:numPr>
          <w:ilvl w:val="0"/>
          <w:numId w:val="25"/>
        </w:numPr>
        <w:spacing w:line="360" w:lineRule="auto"/>
        <w:jc w:val="both"/>
        <w:rPr>
          <w:rFonts w:ascii="Times New Roman" w:hAnsi="Times New Roman"/>
          <w:sz w:val="22"/>
          <w:szCs w:val="22"/>
        </w:rPr>
      </w:pPr>
      <w:r w:rsidRPr="00B00D94">
        <w:rPr>
          <w:rFonts w:ascii="Times New Roman" w:hAnsi="Times New Roman"/>
          <w:b/>
          <w:bCs/>
          <w:sz w:val="22"/>
          <w:szCs w:val="22"/>
        </w:rPr>
        <w:t>Public Entity</w:t>
      </w:r>
      <w:r>
        <w:rPr>
          <w:rFonts w:ascii="Times New Roman" w:hAnsi="Times New Roman"/>
          <w:sz w:val="22"/>
          <w:szCs w:val="22"/>
        </w:rPr>
        <w:t xml:space="preserve"> is any Ministry, Department, Entity, Authority, Public Commission, Public Sector Foundation, or similar organisation that does not carry out an economic activity within the meaning of Article 107 TFEU and that exercises public power, or else acts in its own capacity as public authority, where the activity in question forms part of the essential function of the State or is connected with those functions by its nature, its aim and the rules to which it is subject. However, the classification of a particular entity as an undertaking depends entirely on the nature of its activities, and the overriding criterion of consideration is whether it carries out an economic activity or not, e.g. an entity that is formally part of the public administration may nevertheless have to be regarded as an undertaking within the meaning of Article 107(1) of the Treaty. Thus, an entity that carries out both economic and non-economic activities is to be regarded as an undertaking only with regards to the former. In this case, if the economic activity can be separated from the exercise of public powers, then that entity acts as an undertaking in relation to that activity and the financing, the costs and the revenues of that economic activity shall be accounted for separately from the other non-commercial activities.</w:t>
      </w:r>
    </w:p>
    <w:p w14:paraId="3EAE7ED8" w14:textId="77777777" w:rsidR="00662335" w:rsidRDefault="00A77C82">
      <w:pPr>
        <w:pStyle w:val="ListParagraph"/>
        <w:spacing w:line="360" w:lineRule="auto"/>
        <w:ind w:left="360"/>
        <w:jc w:val="both"/>
        <w:rPr>
          <w:rFonts w:ascii="Times New Roman" w:hAnsi="Times New Roman"/>
          <w:sz w:val="22"/>
          <w:szCs w:val="22"/>
        </w:rPr>
      </w:pPr>
      <w:r>
        <w:rPr>
          <w:rFonts w:ascii="Times New Roman" w:hAnsi="Times New Roman"/>
          <w:sz w:val="22"/>
          <w:szCs w:val="22"/>
        </w:rPr>
        <w:lastRenderedPageBreak/>
        <w:t>If an economic activity cannot be separated from the exercise of public power, the activities exercised by that entity as a whole, remain connected with the exercise of those public powers and therefore fall outside the notion of an undertaking.</w:t>
      </w:r>
    </w:p>
    <w:p w14:paraId="47450A85" w14:textId="77777777" w:rsidR="00662335" w:rsidRDefault="00A77C82">
      <w:pPr>
        <w:pStyle w:val="ListParagraph"/>
        <w:numPr>
          <w:ilvl w:val="0"/>
          <w:numId w:val="26"/>
        </w:numPr>
        <w:spacing w:line="360" w:lineRule="auto"/>
        <w:jc w:val="both"/>
        <w:rPr>
          <w:rFonts w:ascii="Times New Roman" w:hAnsi="Times New Roman"/>
          <w:sz w:val="22"/>
          <w:szCs w:val="22"/>
        </w:rPr>
      </w:pPr>
      <w:r w:rsidRPr="00B00D94">
        <w:rPr>
          <w:rFonts w:ascii="Times New Roman" w:hAnsi="Times New Roman"/>
          <w:b/>
          <w:bCs/>
          <w:sz w:val="22"/>
          <w:szCs w:val="22"/>
        </w:rPr>
        <w:t>Research and knowledge-dissemination organisation</w:t>
      </w:r>
      <w:r>
        <w:rPr>
          <w:rFonts w:ascii="Times New Roman" w:hAnsi="Times New Roman"/>
          <w:sz w:val="22"/>
          <w:szCs w:val="22"/>
        </w:rPr>
        <w:t xml:space="preserve"> means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of such activities by way of teaching, publication or knowledge transfer. Where such entity also pursues economic activities the financing, the costs and the revenues of those economic activities must be accounted for separately. Undertakings that can exert a decisive influence upon such an entity, in the quality of, for example, shareholders or members, may not enjoy preferential access to the results generated by it.</w:t>
      </w:r>
    </w:p>
    <w:p w14:paraId="21716724" w14:textId="77777777" w:rsidR="00662335" w:rsidRDefault="00662335">
      <w:pPr>
        <w:pStyle w:val="ListParagraph"/>
        <w:ind w:left="0"/>
        <w:rPr>
          <w:rFonts w:ascii="Times New Roman" w:hAnsi="Times New Roman"/>
          <w:b/>
          <w:bCs/>
          <w:sz w:val="22"/>
          <w:szCs w:val="22"/>
        </w:rPr>
      </w:pPr>
    </w:p>
    <w:p w14:paraId="168E855B" w14:textId="77777777" w:rsidR="00662335" w:rsidRDefault="00662335">
      <w:pPr>
        <w:pStyle w:val="ListParagraph"/>
        <w:rPr>
          <w:rFonts w:ascii="Times New Roman" w:hAnsi="Times New Roman"/>
          <w:b/>
          <w:bCs/>
          <w:sz w:val="24"/>
        </w:rPr>
      </w:pPr>
    </w:p>
    <w:p w14:paraId="749EAD27" w14:textId="77777777" w:rsidR="00662335" w:rsidRPr="00A77C82" w:rsidRDefault="00A77C82">
      <w:pPr>
        <w:pStyle w:val="ListParagraph"/>
        <w:numPr>
          <w:ilvl w:val="0"/>
          <w:numId w:val="24"/>
        </w:numPr>
        <w:rPr>
          <w:rFonts w:ascii="Times New Roman" w:hAnsi="Times New Roman"/>
          <w:b/>
          <w:bCs/>
          <w:sz w:val="24"/>
          <w:u w:val="single"/>
        </w:rPr>
      </w:pPr>
      <w:r w:rsidRPr="00A77C82">
        <w:rPr>
          <w:rFonts w:ascii="Times New Roman" w:hAnsi="Times New Roman"/>
          <w:b/>
          <w:bCs/>
          <w:sz w:val="24"/>
          <w:u w:val="single"/>
        </w:rPr>
        <w:t>Support options details</w:t>
      </w:r>
    </w:p>
    <w:p w14:paraId="06659ABF" w14:textId="77777777" w:rsidR="00662335" w:rsidRDefault="00662335">
      <w:pPr>
        <w:rPr>
          <w:rFonts w:ascii="Times New Roman" w:hAnsi="Times New Roman"/>
          <w:b/>
          <w:bCs/>
          <w:sz w:val="24"/>
        </w:rPr>
      </w:pPr>
    </w:p>
    <w:p w14:paraId="02EE4252" w14:textId="77777777" w:rsidR="00662335" w:rsidRDefault="00A77C82">
      <w:pPr>
        <w:rPr>
          <w:rFonts w:ascii="Times New Roman" w:hAnsi="Times New Roman"/>
          <w:sz w:val="22"/>
          <w:szCs w:val="22"/>
        </w:rPr>
      </w:pPr>
      <w:r>
        <w:rPr>
          <w:rFonts w:ascii="Times New Roman" w:hAnsi="Times New Roman"/>
          <w:sz w:val="22"/>
          <w:szCs w:val="22"/>
        </w:rPr>
        <w:t xml:space="preserve">The support scheme is available for all EIC Pathfinder, Transition and Accelerator Open and Challenges calls. </w:t>
      </w:r>
    </w:p>
    <w:p w14:paraId="0972E85C" w14:textId="77777777" w:rsidR="00662335" w:rsidRDefault="00662335">
      <w:pPr>
        <w:rPr>
          <w:rFonts w:ascii="Times New Roman" w:hAnsi="Times New Roman"/>
          <w:sz w:val="22"/>
          <w:szCs w:val="22"/>
        </w:rPr>
      </w:pPr>
    </w:p>
    <w:p w14:paraId="38A5AC04" w14:textId="31112115" w:rsidR="00662335" w:rsidRDefault="00533315">
      <w:pPr>
        <w:rPr>
          <w:rFonts w:ascii="Times New Roman" w:hAnsi="Times New Roman"/>
          <w:sz w:val="22"/>
          <w:szCs w:val="22"/>
        </w:rPr>
      </w:pPr>
      <w:r w:rsidRPr="00533315">
        <w:rPr>
          <w:rFonts w:ascii="Times New Roman" w:hAnsi="Times New Roman"/>
          <w:b/>
          <w:bCs/>
          <w:color w:val="FF0000"/>
          <w:sz w:val="22"/>
          <w:szCs w:val="22"/>
        </w:rPr>
        <w:t xml:space="preserve">Proposals will only be considered if all documentation is received within </w:t>
      </w:r>
      <w:r>
        <w:rPr>
          <w:rFonts w:ascii="Times New Roman" w:hAnsi="Times New Roman"/>
          <w:b/>
          <w:bCs/>
          <w:color w:val="FF0000"/>
          <w:sz w:val="22"/>
          <w:szCs w:val="22"/>
        </w:rPr>
        <w:t>60</w:t>
      </w:r>
      <w:r w:rsidRPr="00533315">
        <w:rPr>
          <w:rFonts w:ascii="Times New Roman" w:hAnsi="Times New Roman"/>
          <w:b/>
          <w:bCs/>
          <w:color w:val="FF0000"/>
          <w:sz w:val="22"/>
          <w:szCs w:val="22"/>
        </w:rPr>
        <w:t xml:space="preserve"> days of submitting the proposal to the EIC.</w:t>
      </w:r>
    </w:p>
    <w:p w14:paraId="46C4F3E6" w14:textId="77777777" w:rsidR="00662335" w:rsidRDefault="00662335">
      <w:pPr>
        <w:rPr>
          <w:rFonts w:ascii="Times New Roman" w:hAnsi="Times New Roman"/>
          <w:b/>
          <w:bCs/>
          <w:sz w:val="24"/>
        </w:rPr>
      </w:pPr>
    </w:p>
    <w:p w14:paraId="0CCDAA01" w14:textId="77777777" w:rsidR="00662335" w:rsidRDefault="00A77C82">
      <w:pPr>
        <w:pStyle w:val="ListParagraph"/>
        <w:numPr>
          <w:ilvl w:val="1"/>
          <w:numId w:val="24"/>
        </w:numPr>
        <w:rPr>
          <w:rFonts w:ascii="Times New Roman" w:hAnsi="Times New Roman"/>
          <w:b/>
          <w:bCs/>
          <w:sz w:val="24"/>
        </w:rPr>
      </w:pPr>
      <w:r>
        <w:rPr>
          <w:rFonts w:ascii="Times New Roman" w:hAnsi="Times New Roman"/>
          <w:b/>
          <w:bCs/>
          <w:sz w:val="24"/>
        </w:rPr>
        <w:t>Option A: Proposal development grant</w:t>
      </w:r>
    </w:p>
    <w:p w14:paraId="48FFADF9" w14:textId="77777777" w:rsidR="00662335" w:rsidRDefault="00662335">
      <w:pPr>
        <w:rPr>
          <w:rFonts w:ascii="Times New Roman" w:hAnsi="Times New Roman"/>
          <w:b/>
          <w:bCs/>
          <w:sz w:val="24"/>
        </w:rPr>
      </w:pPr>
    </w:p>
    <w:p w14:paraId="13C1F97C"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Eligible applicants will be supported by an experienced EIC proposal writer/consultant to write a Pathfinder, Transition (first stage) or Accelerator (2nd stage) proposal. </w:t>
      </w:r>
    </w:p>
    <w:p w14:paraId="138CBD3A" w14:textId="77777777" w:rsidR="00662335" w:rsidRDefault="00662335">
      <w:pPr>
        <w:spacing w:line="360" w:lineRule="auto"/>
        <w:jc w:val="both"/>
        <w:rPr>
          <w:rFonts w:ascii="Times New Roman" w:hAnsi="Times New Roman"/>
          <w:sz w:val="22"/>
          <w:szCs w:val="22"/>
        </w:rPr>
      </w:pPr>
    </w:p>
    <w:p w14:paraId="19440FDF"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This option provides </w:t>
      </w:r>
      <w:r>
        <w:rPr>
          <w:rFonts w:ascii="Times New Roman" w:hAnsi="Times New Roman"/>
          <w:b/>
          <w:bCs/>
          <w:sz w:val="22"/>
          <w:szCs w:val="22"/>
        </w:rPr>
        <w:t>up to 10,000 Euros</w:t>
      </w:r>
      <w:r>
        <w:rPr>
          <w:rFonts w:ascii="Times New Roman" w:hAnsi="Times New Roman"/>
          <w:sz w:val="22"/>
          <w:szCs w:val="22"/>
        </w:rPr>
        <w:t xml:space="preserve"> to hire consultancy services to develop EIC proposals. </w:t>
      </w:r>
    </w:p>
    <w:p w14:paraId="6321A185" w14:textId="77777777" w:rsidR="00662335" w:rsidRDefault="00662335">
      <w:pPr>
        <w:spacing w:line="360" w:lineRule="auto"/>
        <w:jc w:val="both"/>
        <w:rPr>
          <w:rFonts w:ascii="Times New Roman" w:hAnsi="Times New Roman"/>
          <w:sz w:val="22"/>
          <w:szCs w:val="22"/>
        </w:rPr>
      </w:pPr>
    </w:p>
    <w:p w14:paraId="1C3E5E69"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Applicants will engage a consultant or firm to improve opportunities for Maltese entities intending to submit an EIC proposal and who will support the applicant through proposal writing and submission. The consultant engaged will focus on factors that will increase chances of winning, supporting the preparation of all the paperwork that goes with the proposal. The selected service provider must have a proven track record in proposal writing for the EIC.  Among others, the following activities are expected:</w:t>
      </w:r>
    </w:p>
    <w:p w14:paraId="1FB8959F" w14:textId="77777777" w:rsidR="00662335" w:rsidRDefault="00A77C82">
      <w:pPr>
        <w:pStyle w:val="ListParagraph"/>
        <w:numPr>
          <w:ilvl w:val="0"/>
          <w:numId w:val="27"/>
        </w:numPr>
        <w:spacing w:line="276" w:lineRule="auto"/>
        <w:rPr>
          <w:rFonts w:ascii="Times New Roman" w:hAnsi="Times New Roman"/>
          <w:color w:val="000000"/>
          <w:sz w:val="22"/>
          <w:szCs w:val="22"/>
        </w:rPr>
      </w:pPr>
      <w:r>
        <w:rPr>
          <w:rFonts w:ascii="Times New Roman" w:hAnsi="Times New Roman"/>
          <w:color w:val="000000"/>
          <w:sz w:val="22"/>
          <w:szCs w:val="22"/>
        </w:rPr>
        <w:t>Project idea formulation</w:t>
      </w:r>
    </w:p>
    <w:p w14:paraId="0750C670" w14:textId="77777777" w:rsidR="00662335" w:rsidRDefault="00A77C82">
      <w:pPr>
        <w:pStyle w:val="ListParagraph"/>
        <w:numPr>
          <w:ilvl w:val="0"/>
          <w:numId w:val="27"/>
        </w:numPr>
        <w:spacing w:line="276" w:lineRule="auto"/>
        <w:rPr>
          <w:rFonts w:ascii="Times New Roman" w:hAnsi="Times New Roman"/>
          <w:color w:val="000000"/>
          <w:sz w:val="22"/>
          <w:szCs w:val="22"/>
        </w:rPr>
      </w:pPr>
      <w:r>
        <w:rPr>
          <w:rFonts w:ascii="Times New Roman" w:hAnsi="Times New Roman"/>
          <w:color w:val="000000"/>
          <w:sz w:val="22"/>
          <w:szCs w:val="22"/>
        </w:rPr>
        <w:t>Proposal development focusing on key criteria being evaluated according to the specific EIC program (Excellence, Impact, Quality and Efficiency etc)</w:t>
      </w:r>
    </w:p>
    <w:p w14:paraId="40D969B7" w14:textId="77777777" w:rsidR="00662335" w:rsidRDefault="00A77C82">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Develop and support in creating a work plan</w:t>
      </w:r>
    </w:p>
    <w:p w14:paraId="6FB95FB4" w14:textId="77777777" w:rsidR="00662335" w:rsidRDefault="00A77C82">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Project budgeting</w:t>
      </w:r>
    </w:p>
    <w:p w14:paraId="35996E82" w14:textId="77777777" w:rsidR="00662335" w:rsidRDefault="00A77C82">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Overall project management and administrative tasks</w:t>
      </w:r>
    </w:p>
    <w:p w14:paraId="5A313D47" w14:textId="77777777" w:rsidR="00662335" w:rsidRDefault="00A77C82">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lastRenderedPageBreak/>
        <w:t>Provide support for the interview stage of the evaluation process, which includes presentation, interview and pitching support/training</w:t>
      </w:r>
    </w:p>
    <w:p w14:paraId="2E08B4A5" w14:textId="77777777" w:rsidR="00662335" w:rsidRDefault="00A77C82">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Support application submission through the EIC portal</w:t>
      </w:r>
    </w:p>
    <w:p w14:paraId="1F06EE58" w14:textId="57636402" w:rsidR="00662335" w:rsidRDefault="00A77C82">
      <w:pPr>
        <w:numPr>
          <w:ilvl w:val="0"/>
          <w:numId w:val="27"/>
        </w:numPr>
        <w:shd w:val="clear" w:color="auto" w:fill="FFFFFF"/>
        <w:spacing w:line="276" w:lineRule="auto"/>
        <w:jc w:val="both"/>
        <w:rPr>
          <w:rFonts w:ascii="Times New Roman" w:hAnsi="Times New Roman"/>
          <w:color w:val="000000"/>
          <w:sz w:val="22"/>
          <w:szCs w:val="22"/>
        </w:rPr>
      </w:pPr>
      <w:r>
        <w:rPr>
          <w:rFonts w:ascii="Times New Roman" w:hAnsi="Times New Roman"/>
          <w:color w:val="000000"/>
          <w:sz w:val="22"/>
          <w:szCs w:val="22"/>
        </w:rPr>
        <w:t>Market research and business plan compilation for EIC Accelerator</w:t>
      </w:r>
    </w:p>
    <w:p w14:paraId="67F2559F" w14:textId="77777777" w:rsidR="00662335" w:rsidRDefault="00662335">
      <w:pPr>
        <w:spacing w:line="360" w:lineRule="auto"/>
        <w:jc w:val="both"/>
        <w:rPr>
          <w:rFonts w:ascii="Times New Roman" w:hAnsi="Times New Roman"/>
          <w:sz w:val="22"/>
          <w:szCs w:val="22"/>
        </w:rPr>
      </w:pPr>
    </w:p>
    <w:p w14:paraId="56CBA2AE" w14:textId="77777777" w:rsidR="00662335" w:rsidRDefault="00A77C82">
      <w:pPr>
        <w:pStyle w:val="ListParagraph"/>
        <w:numPr>
          <w:ilvl w:val="0"/>
          <w:numId w:val="28"/>
        </w:numPr>
        <w:spacing w:line="360" w:lineRule="auto"/>
        <w:jc w:val="both"/>
        <w:rPr>
          <w:rFonts w:ascii="Times New Roman" w:hAnsi="Times New Roman"/>
          <w:b/>
          <w:bCs/>
          <w:sz w:val="22"/>
          <w:szCs w:val="22"/>
        </w:rPr>
      </w:pPr>
      <w:r>
        <w:rPr>
          <w:rFonts w:ascii="Times New Roman" w:hAnsi="Times New Roman"/>
          <w:b/>
          <w:bCs/>
          <w:sz w:val="22"/>
          <w:szCs w:val="22"/>
        </w:rPr>
        <w:t>In all cases:</w:t>
      </w:r>
    </w:p>
    <w:p w14:paraId="5D2CD8F5" w14:textId="76E6C412" w:rsidR="00662335" w:rsidRDefault="00A77C82">
      <w:pPr>
        <w:pStyle w:val="ListParagraph"/>
        <w:numPr>
          <w:ilvl w:val="1"/>
          <w:numId w:val="29"/>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The grant will only be disbursed </w:t>
      </w:r>
      <w:r>
        <w:rPr>
          <w:rFonts w:ascii="Times New Roman" w:hAnsi="Times New Roman"/>
          <w:b/>
          <w:bCs/>
          <w:sz w:val="22"/>
          <w:szCs w:val="22"/>
        </w:rPr>
        <w:t>after submission of proof that the application has been submitted</w:t>
      </w:r>
      <w:r>
        <w:rPr>
          <w:rFonts w:ascii="Times New Roman" w:hAnsi="Times New Roman"/>
          <w:sz w:val="22"/>
          <w:szCs w:val="22"/>
        </w:rPr>
        <w:t xml:space="preserve"> as a Maltese registered applicant to EIC within the deadlines stipulated, no later than </w:t>
      </w:r>
      <w:r w:rsidR="00533315">
        <w:rPr>
          <w:rFonts w:ascii="Times New Roman" w:hAnsi="Times New Roman"/>
          <w:sz w:val="22"/>
          <w:szCs w:val="22"/>
        </w:rPr>
        <w:t>60</w:t>
      </w:r>
      <w:r>
        <w:rPr>
          <w:rFonts w:ascii="Times New Roman" w:hAnsi="Times New Roman"/>
          <w:sz w:val="22"/>
          <w:szCs w:val="22"/>
        </w:rPr>
        <w:t xml:space="preserve"> days after having submitted their application </w:t>
      </w:r>
      <w:r w:rsidR="00F16D38">
        <w:rPr>
          <w:rFonts w:ascii="Times New Roman" w:hAnsi="Times New Roman"/>
          <w:sz w:val="22"/>
          <w:szCs w:val="22"/>
        </w:rPr>
        <w:t>to the EIC</w:t>
      </w:r>
      <w:r>
        <w:rPr>
          <w:rFonts w:ascii="Times New Roman" w:hAnsi="Times New Roman"/>
          <w:sz w:val="22"/>
          <w:szCs w:val="22"/>
        </w:rPr>
        <w:t>.</w:t>
      </w:r>
    </w:p>
    <w:p w14:paraId="1C8C107D" w14:textId="77777777" w:rsidR="00662335" w:rsidRDefault="00A77C82">
      <w:pPr>
        <w:pStyle w:val="ListParagraph"/>
        <w:numPr>
          <w:ilvl w:val="1"/>
          <w:numId w:val="29"/>
        </w:numPr>
        <w:shd w:val="clear" w:color="auto" w:fill="FFFFFF"/>
        <w:spacing w:line="360" w:lineRule="auto"/>
        <w:jc w:val="both"/>
        <w:rPr>
          <w:rFonts w:ascii="Times New Roman" w:hAnsi="Times New Roman"/>
          <w:color w:val="000000"/>
          <w:sz w:val="22"/>
          <w:szCs w:val="22"/>
        </w:rPr>
      </w:pPr>
      <w:r>
        <w:rPr>
          <w:rFonts w:ascii="Times New Roman" w:hAnsi="Times New Roman"/>
          <w:sz w:val="22"/>
          <w:szCs w:val="22"/>
        </w:rPr>
        <w:t xml:space="preserve">In addition, applicants are required to </w:t>
      </w:r>
      <w:r>
        <w:rPr>
          <w:rFonts w:ascii="Times New Roman" w:hAnsi="Times New Roman"/>
          <w:b/>
          <w:bCs/>
          <w:sz w:val="22"/>
          <w:szCs w:val="22"/>
        </w:rPr>
        <w:t xml:space="preserve">set up regular meetings </w:t>
      </w:r>
      <w:r>
        <w:rPr>
          <w:rFonts w:ascii="Times New Roman" w:hAnsi="Times New Roman"/>
          <w:sz w:val="22"/>
          <w:szCs w:val="22"/>
        </w:rPr>
        <w:t xml:space="preserve">with the EIC National Contact Point to provide updates on the EIC application status. </w:t>
      </w:r>
    </w:p>
    <w:p w14:paraId="44614AF3" w14:textId="77777777" w:rsidR="00662335" w:rsidRDefault="00A77C82">
      <w:pPr>
        <w:pStyle w:val="ListParagraph"/>
        <w:numPr>
          <w:ilvl w:val="1"/>
          <w:numId w:val="29"/>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The applicants also need to submit the invoice from the service provider.</w:t>
      </w:r>
    </w:p>
    <w:p w14:paraId="63852750" w14:textId="77777777" w:rsidR="00662335" w:rsidRDefault="00662335">
      <w:pPr>
        <w:spacing w:line="360" w:lineRule="auto"/>
        <w:jc w:val="both"/>
        <w:rPr>
          <w:rFonts w:ascii="Times New Roman" w:hAnsi="Times New Roman"/>
          <w:sz w:val="22"/>
          <w:szCs w:val="22"/>
        </w:rPr>
      </w:pPr>
    </w:p>
    <w:p w14:paraId="06421C81" w14:textId="77777777" w:rsidR="00662335" w:rsidRDefault="00A77C82">
      <w:pPr>
        <w:pStyle w:val="ListParagraph"/>
        <w:numPr>
          <w:ilvl w:val="0"/>
          <w:numId w:val="28"/>
        </w:numPr>
        <w:spacing w:line="360" w:lineRule="auto"/>
        <w:jc w:val="both"/>
        <w:rPr>
          <w:rFonts w:ascii="Times New Roman" w:hAnsi="Times New Roman"/>
          <w:sz w:val="22"/>
          <w:szCs w:val="22"/>
        </w:rPr>
      </w:pPr>
      <w:r>
        <w:rPr>
          <w:rFonts w:ascii="Times New Roman" w:hAnsi="Times New Roman"/>
          <w:b/>
          <w:bCs/>
          <w:sz w:val="22"/>
          <w:szCs w:val="22"/>
        </w:rPr>
        <w:t>EIC Pathfinder and EIC Transition</w:t>
      </w:r>
      <w:r>
        <w:rPr>
          <w:rFonts w:ascii="Times New Roman" w:hAnsi="Times New Roman"/>
          <w:sz w:val="22"/>
          <w:szCs w:val="22"/>
        </w:rPr>
        <w:t xml:space="preserve"> </w:t>
      </w:r>
      <w:r>
        <w:rPr>
          <w:rFonts w:ascii="Times New Roman" w:hAnsi="Times New Roman"/>
          <w:b/>
          <w:bCs/>
          <w:sz w:val="22"/>
          <w:szCs w:val="22"/>
        </w:rPr>
        <w:t>single stage proposals:</w:t>
      </w:r>
      <w:r>
        <w:rPr>
          <w:rFonts w:ascii="Times New Roman" w:hAnsi="Times New Roman"/>
          <w:sz w:val="22"/>
          <w:szCs w:val="22"/>
        </w:rPr>
        <w:t xml:space="preserve"> </w:t>
      </w:r>
    </w:p>
    <w:p w14:paraId="314C3EAE" w14:textId="77777777" w:rsidR="00662335" w:rsidRDefault="00A77C82">
      <w:pPr>
        <w:pStyle w:val="ListParagraph"/>
        <w:numPr>
          <w:ilvl w:val="1"/>
          <w:numId w:val="28"/>
        </w:numPr>
        <w:spacing w:line="360" w:lineRule="auto"/>
        <w:jc w:val="both"/>
        <w:rPr>
          <w:rFonts w:ascii="Times New Roman" w:hAnsi="Times New Roman"/>
          <w:sz w:val="22"/>
          <w:szCs w:val="22"/>
        </w:rPr>
      </w:pPr>
      <w:r>
        <w:rPr>
          <w:rFonts w:ascii="Times New Roman" w:hAnsi="Times New Roman"/>
          <w:sz w:val="22"/>
          <w:szCs w:val="22"/>
        </w:rPr>
        <w:t xml:space="preserve">The grant is </w:t>
      </w:r>
      <w:r>
        <w:rPr>
          <w:rFonts w:ascii="Times New Roman" w:hAnsi="Times New Roman"/>
          <w:b/>
          <w:bCs/>
          <w:sz w:val="22"/>
          <w:szCs w:val="22"/>
        </w:rPr>
        <w:t>restricted</w:t>
      </w:r>
      <w:r>
        <w:rPr>
          <w:rFonts w:ascii="Times New Roman" w:hAnsi="Times New Roman"/>
          <w:sz w:val="22"/>
          <w:szCs w:val="22"/>
        </w:rPr>
        <w:t xml:space="preserve"> to Malta-based applicants that assume the </w:t>
      </w:r>
      <w:r>
        <w:rPr>
          <w:rFonts w:ascii="Times New Roman" w:hAnsi="Times New Roman"/>
          <w:b/>
          <w:bCs/>
          <w:sz w:val="22"/>
          <w:szCs w:val="22"/>
        </w:rPr>
        <w:t>role of coordinators</w:t>
      </w:r>
      <w:r>
        <w:rPr>
          <w:rFonts w:ascii="Times New Roman" w:hAnsi="Times New Roman"/>
          <w:sz w:val="22"/>
          <w:szCs w:val="22"/>
        </w:rPr>
        <w:t xml:space="preserve"> in the project consortium to develop the required proposal, and not as consortium participants.  </w:t>
      </w:r>
    </w:p>
    <w:p w14:paraId="550D6D6E" w14:textId="77777777" w:rsidR="00662335" w:rsidRDefault="00662335">
      <w:pPr>
        <w:pStyle w:val="ListParagraph"/>
        <w:spacing w:line="360" w:lineRule="auto"/>
        <w:jc w:val="both"/>
        <w:rPr>
          <w:rFonts w:ascii="Times New Roman" w:hAnsi="Times New Roman"/>
          <w:sz w:val="22"/>
          <w:szCs w:val="22"/>
        </w:rPr>
      </w:pPr>
    </w:p>
    <w:p w14:paraId="7F2BF517" w14:textId="77777777" w:rsidR="00662335" w:rsidRDefault="00A77C82">
      <w:pPr>
        <w:pStyle w:val="ListParagraph"/>
        <w:numPr>
          <w:ilvl w:val="0"/>
          <w:numId w:val="30"/>
        </w:numPr>
        <w:spacing w:line="360" w:lineRule="auto"/>
        <w:jc w:val="both"/>
        <w:rPr>
          <w:rFonts w:ascii="Times New Roman" w:hAnsi="Times New Roman"/>
          <w:sz w:val="22"/>
          <w:szCs w:val="22"/>
        </w:rPr>
      </w:pPr>
      <w:r>
        <w:rPr>
          <w:rFonts w:ascii="Times New Roman" w:hAnsi="Times New Roman"/>
          <w:b/>
          <w:bCs/>
          <w:sz w:val="22"/>
          <w:szCs w:val="22"/>
        </w:rPr>
        <w:t>EIC Transition:</w:t>
      </w:r>
    </w:p>
    <w:p w14:paraId="54667548" w14:textId="77777777" w:rsidR="00662335" w:rsidRDefault="00A77C82">
      <w:pPr>
        <w:pStyle w:val="ListParagraph"/>
        <w:numPr>
          <w:ilvl w:val="1"/>
          <w:numId w:val="30"/>
        </w:numPr>
        <w:spacing w:line="360" w:lineRule="auto"/>
        <w:jc w:val="both"/>
        <w:rPr>
          <w:rFonts w:ascii="Times New Roman" w:hAnsi="Times New Roman"/>
          <w:sz w:val="22"/>
          <w:szCs w:val="22"/>
        </w:rPr>
      </w:pPr>
      <w:r>
        <w:rPr>
          <w:rFonts w:ascii="Times New Roman" w:hAnsi="Times New Roman"/>
          <w:b/>
          <w:bCs/>
          <w:sz w:val="22"/>
          <w:szCs w:val="22"/>
        </w:rPr>
        <w:t xml:space="preserve">Proposals are </w:t>
      </w:r>
      <w:hyperlink r:id="rId15" w:history="1">
        <w:r>
          <w:rPr>
            <w:rFonts w:ascii="Times New Roman" w:hAnsi="Times New Roman"/>
            <w:b/>
            <w:bCs/>
            <w:sz w:val="22"/>
            <w:szCs w:val="22"/>
          </w:rPr>
          <w:t>restricted to results</w:t>
        </w:r>
      </w:hyperlink>
      <w:r>
        <w:rPr>
          <w:rFonts w:ascii="Times New Roman" w:hAnsi="Times New Roman"/>
          <w:sz w:val="22"/>
          <w:szCs w:val="22"/>
        </w:rPr>
        <w:t xml:space="preserve"> generated by  EIC Pathfinder projects (including projects funded under EIC pilot Pathfinder, Horizon 2020 FET-Open, FET-Proactive, FET Flagships); ERANETs projects under the FET programme (including ChistERA, quantERA and FLAG-ERA); European Research Council (ERC)  Proof of Concept projects. In 2024, Cluster 2 projects will also be eligible. A list of eligible project results can be found </w:t>
      </w:r>
      <w:bookmarkStart w:id="36" w:name="_Hlk118449834"/>
      <w:r>
        <w:rPr>
          <w:rFonts w:ascii="Times New Roman" w:hAnsi="Times New Roman"/>
          <w:b/>
          <w:bCs/>
          <w:color w:val="0070C0"/>
          <w:sz w:val="22"/>
          <w:szCs w:val="22"/>
          <w:u w:val="single"/>
        </w:rPr>
        <w:fldChar w:fldCharType="begin"/>
      </w:r>
      <w:r>
        <w:rPr>
          <w:rFonts w:ascii="Times New Roman" w:hAnsi="Times New Roman"/>
          <w:b/>
          <w:bCs/>
          <w:color w:val="0070C0"/>
          <w:sz w:val="22"/>
          <w:szCs w:val="22"/>
          <w:u w:val="single"/>
        </w:rPr>
        <w:instrText>HYPERLINK "https://eic.ec.europa.eu/eic-funding-opportunities/eic-transition_en"</w:instrText>
      </w:r>
      <w:r>
        <w:rPr>
          <w:rFonts w:ascii="Times New Roman" w:hAnsi="Times New Roman"/>
          <w:b/>
          <w:bCs/>
          <w:color w:val="0070C0"/>
          <w:sz w:val="22"/>
          <w:szCs w:val="22"/>
          <w:u w:val="single"/>
        </w:rPr>
      </w:r>
      <w:r>
        <w:rPr>
          <w:rFonts w:ascii="Times New Roman" w:hAnsi="Times New Roman"/>
          <w:b/>
          <w:bCs/>
          <w:color w:val="0070C0"/>
          <w:sz w:val="22"/>
          <w:szCs w:val="22"/>
          <w:u w:val="single"/>
        </w:rPr>
        <w:fldChar w:fldCharType="separate"/>
      </w:r>
      <w:r>
        <w:rPr>
          <w:rFonts w:ascii="Times New Roman" w:hAnsi="Times New Roman"/>
          <w:b/>
          <w:bCs/>
          <w:color w:val="0070C0"/>
          <w:sz w:val="22"/>
          <w:szCs w:val="22"/>
          <w:u w:val="single"/>
        </w:rPr>
        <w:t>here</w:t>
      </w:r>
      <w:r>
        <w:rPr>
          <w:rFonts w:ascii="Times New Roman" w:hAnsi="Times New Roman"/>
          <w:b/>
          <w:bCs/>
          <w:color w:val="0070C0"/>
          <w:sz w:val="22"/>
          <w:szCs w:val="22"/>
          <w:u w:val="single"/>
        </w:rPr>
        <w:fldChar w:fldCharType="end"/>
      </w:r>
      <w:bookmarkEnd w:id="36"/>
      <w:r>
        <w:rPr>
          <w:rFonts w:ascii="Times New Roman" w:hAnsi="Times New Roman"/>
          <w:sz w:val="22"/>
          <w:szCs w:val="22"/>
        </w:rPr>
        <w:t xml:space="preserve">. </w:t>
      </w:r>
    </w:p>
    <w:p w14:paraId="79AE23CB" w14:textId="77777777" w:rsidR="00662335" w:rsidRDefault="00662335">
      <w:pPr>
        <w:spacing w:line="360" w:lineRule="auto"/>
        <w:jc w:val="both"/>
        <w:rPr>
          <w:rFonts w:ascii="Times New Roman" w:hAnsi="Times New Roman"/>
          <w:sz w:val="22"/>
          <w:szCs w:val="22"/>
        </w:rPr>
      </w:pPr>
    </w:p>
    <w:p w14:paraId="28A01E61" w14:textId="77777777" w:rsidR="00662335" w:rsidRDefault="00A77C82">
      <w:pPr>
        <w:pStyle w:val="ListParagraph"/>
        <w:numPr>
          <w:ilvl w:val="0"/>
          <w:numId w:val="28"/>
        </w:numPr>
        <w:spacing w:line="360" w:lineRule="auto"/>
        <w:jc w:val="both"/>
        <w:rPr>
          <w:rFonts w:ascii="Times New Roman" w:hAnsi="Times New Roman"/>
          <w:sz w:val="22"/>
          <w:szCs w:val="22"/>
        </w:rPr>
      </w:pPr>
      <w:r>
        <w:rPr>
          <w:rFonts w:ascii="Times New Roman" w:hAnsi="Times New Roman"/>
          <w:b/>
          <w:bCs/>
          <w:sz w:val="22"/>
          <w:szCs w:val="22"/>
        </w:rPr>
        <w:t>EIC Accelerator second-stage proposal:</w:t>
      </w:r>
    </w:p>
    <w:p w14:paraId="21BA3DFD" w14:textId="77777777" w:rsidR="00662335" w:rsidRDefault="00A77C82">
      <w:pPr>
        <w:pStyle w:val="ListParagraph"/>
        <w:numPr>
          <w:ilvl w:val="1"/>
          <w:numId w:val="28"/>
        </w:numPr>
        <w:spacing w:line="360" w:lineRule="auto"/>
        <w:jc w:val="both"/>
        <w:rPr>
          <w:rFonts w:ascii="Times New Roman" w:hAnsi="Times New Roman"/>
          <w:sz w:val="22"/>
          <w:szCs w:val="22"/>
        </w:rPr>
      </w:pPr>
      <w:r>
        <w:rPr>
          <w:rFonts w:ascii="Times New Roman" w:hAnsi="Times New Roman"/>
          <w:sz w:val="22"/>
          <w:szCs w:val="22"/>
        </w:rPr>
        <w:t xml:space="preserve">MCST requires </w:t>
      </w:r>
      <w:r>
        <w:rPr>
          <w:rFonts w:ascii="Times New Roman" w:hAnsi="Times New Roman"/>
          <w:b/>
          <w:bCs/>
          <w:sz w:val="22"/>
          <w:szCs w:val="22"/>
        </w:rPr>
        <w:t>proof of positive evaluation</w:t>
      </w:r>
      <w:r>
        <w:rPr>
          <w:rFonts w:ascii="Times New Roman" w:hAnsi="Times New Roman"/>
          <w:sz w:val="22"/>
          <w:szCs w:val="22"/>
        </w:rPr>
        <w:t xml:space="preserve"> from the European Commission after having submitted the short proposal to the EIC Accelerator stage 1.</w:t>
      </w:r>
    </w:p>
    <w:p w14:paraId="00E8E915" w14:textId="77777777" w:rsidR="00662335" w:rsidRDefault="00A77C82">
      <w:pPr>
        <w:pStyle w:val="ListParagraph"/>
        <w:numPr>
          <w:ilvl w:val="0"/>
          <w:numId w:val="28"/>
        </w:numPr>
        <w:spacing w:line="360" w:lineRule="auto"/>
        <w:jc w:val="both"/>
        <w:rPr>
          <w:rFonts w:ascii="Times New Roman" w:hAnsi="Times New Roman"/>
          <w:sz w:val="22"/>
          <w:szCs w:val="22"/>
        </w:rPr>
      </w:pPr>
      <w:r>
        <w:rPr>
          <w:rFonts w:ascii="Times New Roman" w:hAnsi="Times New Roman"/>
          <w:sz w:val="22"/>
          <w:szCs w:val="22"/>
        </w:rPr>
        <w:t>Applicants may apply for Option A on a rolling basis, provided they submit proof of having received a positive evaluation from the European Commission regarding the short application stage</w:t>
      </w:r>
    </w:p>
    <w:p w14:paraId="024279C3" w14:textId="77777777" w:rsidR="00662335" w:rsidRDefault="00A77C82">
      <w:pPr>
        <w:pStyle w:val="ListParagraph"/>
        <w:numPr>
          <w:ilvl w:val="0"/>
          <w:numId w:val="28"/>
        </w:numPr>
        <w:spacing w:line="360" w:lineRule="auto"/>
        <w:jc w:val="both"/>
        <w:rPr>
          <w:rFonts w:ascii="Times New Roman" w:hAnsi="Times New Roman"/>
          <w:sz w:val="22"/>
          <w:szCs w:val="22"/>
        </w:rPr>
      </w:pPr>
      <w:r>
        <w:rPr>
          <w:rFonts w:ascii="Times New Roman" w:hAnsi="Times New Roman"/>
          <w:sz w:val="22"/>
          <w:szCs w:val="22"/>
        </w:rPr>
        <w:t xml:space="preserve">Applicants must apply to the support scheme </w:t>
      </w:r>
      <w:r>
        <w:rPr>
          <w:rFonts w:ascii="Times New Roman" w:hAnsi="Times New Roman"/>
          <w:b/>
          <w:bCs/>
          <w:sz w:val="22"/>
          <w:szCs w:val="22"/>
        </w:rPr>
        <w:t>at the latest 4 months before the deadline stipulated by EIC</w:t>
      </w:r>
      <w:r>
        <w:rPr>
          <w:rFonts w:ascii="Times New Roman" w:hAnsi="Times New Roman"/>
          <w:sz w:val="22"/>
          <w:szCs w:val="22"/>
        </w:rPr>
        <w:t xml:space="preserve">. </w:t>
      </w:r>
    </w:p>
    <w:p w14:paraId="4B45EAFB" w14:textId="77777777" w:rsidR="00662335" w:rsidRDefault="00662335">
      <w:pPr>
        <w:spacing w:line="360" w:lineRule="auto"/>
        <w:jc w:val="both"/>
        <w:rPr>
          <w:rFonts w:ascii="Times New Roman" w:hAnsi="Times New Roman"/>
          <w:sz w:val="22"/>
          <w:szCs w:val="22"/>
        </w:rPr>
      </w:pPr>
    </w:p>
    <w:p w14:paraId="54548CEA" w14:textId="77777777" w:rsidR="00662335" w:rsidRDefault="00662335">
      <w:pPr>
        <w:rPr>
          <w:rFonts w:ascii="Times New Roman" w:hAnsi="Times New Roman"/>
          <w:b/>
          <w:bCs/>
          <w:sz w:val="24"/>
        </w:rPr>
      </w:pPr>
    </w:p>
    <w:p w14:paraId="4AAEC38D" w14:textId="77777777" w:rsidR="00662335" w:rsidRDefault="00A77C82">
      <w:pPr>
        <w:pStyle w:val="ListParagraph"/>
        <w:numPr>
          <w:ilvl w:val="1"/>
          <w:numId w:val="24"/>
        </w:numPr>
        <w:rPr>
          <w:rFonts w:ascii="Times New Roman" w:hAnsi="Times New Roman"/>
          <w:b/>
          <w:bCs/>
          <w:sz w:val="24"/>
        </w:rPr>
      </w:pPr>
      <w:r>
        <w:rPr>
          <w:rFonts w:ascii="Times New Roman" w:hAnsi="Times New Roman"/>
          <w:b/>
          <w:bCs/>
          <w:sz w:val="24"/>
        </w:rPr>
        <w:t>Option B: Business coaching grant</w:t>
      </w:r>
    </w:p>
    <w:p w14:paraId="2D90CA32" w14:textId="77777777" w:rsidR="00662335" w:rsidRDefault="00662335">
      <w:pPr>
        <w:rPr>
          <w:rFonts w:ascii="Times New Roman" w:hAnsi="Times New Roman"/>
          <w:b/>
          <w:bCs/>
          <w:sz w:val="24"/>
        </w:rPr>
      </w:pPr>
    </w:p>
    <w:p w14:paraId="26A9AF11" w14:textId="77777777" w:rsidR="00662335" w:rsidRDefault="00A77C82">
      <w:pPr>
        <w:spacing w:after="200" w:line="360" w:lineRule="auto"/>
        <w:jc w:val="both"/>
        <w:rPr>
          <w:rFonts w:ascii="Times New Roman" w:hAnsi="Times New Roman"/>
          <w:sz w:val="22"/>
          <w:szCs w:val="22"/>
          <w:lang w:eastAsia="en-GB"/>
        </w:rPr>
      </w:pPr>
      <w:r>
        <w:rPr>
          <w:rFonts w:ascii="Times New Roman" w:hAnsi="Times New Roman"/>
          <w:sz w:val="22"/>
          <w:szCs w:val="22"/>
          <w:lang w:eastAsia="en-GB"/>
        </w:rPr>
        <w:t xml:space="preserve">Eligible applicants will be supported by a business coach. Business coaches need to have a proven track record in managing a broad range of business issues associated with high growth, proven experience in innovation management within SMEs, a successful track record in coaching senior management through the development of their company’s vision and strategy. </w:t>
      </w:r>
    </w:p>
    <w:p w14:paraId="56ADDCEA" w14:textId="77777777" w:rsidR="00662335" w:rsidRDefault="00A77C82">
      <w:pPr>
        <w:spacing w:after="200" w:line="360" w:lineRule="auto"/>
        <w:jc w:val="both"/>
        <w:rPr>
          <w:rFonts w:ascii="Times New Roman" w:hAnsi="Times New Roman"/>
          <w:b/>
          <w:bCs/>
          <w:sz w:val="22"/>
          <w:szCs w:val="22"/>
          <w:lang w:eastAsia="en-GB"/>
        </w:rPr>
      </w:pPr>
      <w:r>
        <w:rPr>
          <w:rFonts w:ascii="Times New Roman" w:hAnsi="Times New Roman"/>
          <w:b/>
          <w:bCs/>
          <w:sz w:val="22"/>
          <w:szCs w:val="22"/>
          <w:lang w:eastAsia="en-GB"/>
        </w:rPr>
        <w:t>Option B is restricted to EIC Accelerator 1</w:t>
      </w:r>
      <w:r>
        <w:rPr>
          <w:rFonts w:ascii="Times New Roman" w:hAnsi="Times New Roman"/>
          <w:b/>
          <w:bCs/>
          <w:sz w:val="22"/>
          <w:szCs w:val="22"/>
          <w:vertAlign w:val="superscript"/>
          <w:lang w:eastAsia="en-GB"/>
        </w:rPr>
        <w:t>st</w:t>
      </w:r>
      <w:r>
        <w:rPr>
          <w:rFonts w:ascii="Times New Roman" w:hAnsi="Times New Roman"/>
          <w:b/>
          <w:bCs/>
          <w:sz w:val="22"/>
          <w:szCs w:val="22"/>
          <w:lang w:eastAsia="en-GB"/>
        </w:rPr>
        <w:t xml:space="preserve"> stage applicants. It may be requested simultaneously with option C. </w:t>
      </w:r>
    </w:p>
    <w:p w14:paraId="6700F09F" w14:textId="77777777" w:rsidR="00662335" w:rsidRDefault="00A77C82">
      <w:pPr>
        <w:shd w:val="clear" w:color="auto" w:fill="FFFFFF"/>
        <w:spacing w:before="280" w:after="240" w:line="360" w:lineRule="auto"/>
        <w:jc w:val="both"/>
        <w:rPr>
          <w:rFonts w:ascii="Times New Roman" w:hAnsi="Times New Roman"/>
          <w:b/>
          <w:bCs/>
          <w:sz w:val="22"/>
          <w:szCs w:val="22"/>
        </w:rPr>
      </w:pPr>
      <w:r>
        <w:rPr>
          <w:rFonts w:ascii="Times New Roman" w:hAnsi="Times New Roman"/>
          <w:sz w:val="22"/>
          <w:szCs w:val="22"/>
        </w:rPr>
        <w:t>The coach should challenge assumptions and consider new options in a learning-and-solving manner.</w:t>
      </w:r>
      <w:r>
        <w:rPr>
          <w:rFonts w:ascii="Times New Roman" w:hAnsi="Times New Roman"/>
          <w:b/>
          <w:bCs/>
          <w:sz w:val="22"/>
          <w:szCs w:val="22"/>
        </w:rPr>
        <w:t xml:space="preserve"> </w:t>
      </w:r>
      <w:r>
        <w:rPr>
          <w:rFonts w:ascii="Times New Roman" w:hAnsi="Times New Roman"/>
          <w:sz w:val="22"/>
          <w:szCs w:val="22"/>
        </w:rPr>
        <w:t>The hired coach should tackle all the following elements:</w:t>
      </w:r>
    </w:p>
    <w:p w14:paraId="2A1BE804" w14:textId="77777777" w:rsidR="00662335" w:rsidRDefault="00A77C82">
      <w:pPr>
        <w:numPr>
          <w:ilvl w:val="0"/>
          <w:numId w:val="31"/>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Business development: focused on the identification, analysis, and evaluation of business opportunities, including Value Proposition and Business Model development, industry and market analysis, strategic partnerships, and marketing.</w:t>
      </w:r>
    </w:p>
    <w:p w14:paraId="0BA0BCA5" w14:textId="77777777" w:rsidR="00662335" w:rsidRDefault="00A77C82">
      <w:pPr>
        <w:numPr>
          <w:ilvl w:val="0"/>
          <w:numId w:val="31"/>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Organisation development: mobilising company resources on entrepreneurship, leadership and team building to recruiting, organisation building, manufacturing management and distribution channels.</w:t>
      </w:r>
    </w:p>
    <w:p w14:paraId="3071BB97" w14:textId="77777777" w:rsidR="00662335" w:rsidRDefault="00A77C82">
      <w:pPr>
        <w:numPr>
          <w:ilvl w:val="0"/>
          <w:numId w:val="31"/>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Financial development: to support with investment readiness and financial planning, including revenue/cost structure and cash flow management.</w:t>
      </w:r>
    </w:p>
    <w:p w14:paraId="16366BCC" w14:textId="77777777" w:rsidR="00662335" w:rsidRDefault="00662335">
      <w:pPr>
        <w:shd w:val="clear" w:color="auto" w:fill="FFFFFF"/>
        <w:spacing w:line="360" w:lineRule="auto"/>
        <w:jc w:val="both"/>
        <w:rPr>
          <w:rFonts w:ascii="Times New Roman" w:hAnsi="Times New Roman"/>
          <w:color w:val="000000"/>
          <w:sz w:val="22"/>
          <w:szCs w:val="22"/>
        </w:rPr>
      </w:pPr>
    </w:p>
    <w:p w14:paraId="40D21FB7" w14:textId="77777777" w:rsidR="00662335" w:rsidRDefault="00A77C82">
      <w:p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 maximum grant amount of </w:t>
      </w:r>
      <w:r>
        <w:rPr>
          <w:rFonts w:ascii="Times New Roman" w:hAnsi="Times New Roman"/>
          <w:b/>
          <w:bCs/>
          <w:color w:val="000000"/>
          <w:sz w:val="22"/>
          <w:szCs w:val="22"/>
        </w:rPr>
        <w:t>€5,000</w:t>
      </w:r>
      <w:r>
        <w:rPr>
          <w:rFonts w:ascii="Times New Roman" w:hAnsi="Times New Roman"/>
          <w:color w:val="000000"/>
          <w:sz w:val="22"/>
          <w:szCs w:val="22"/>
        </w:rPr>
        <w:t xml:space="preserve"> may be requested by the applicant to cover the fees of the business coach service provider.  A </w:t>
      </w:r>
      <w:r>
        <w:rPr>
          <w:rFonts w:ascii="Times New Roman" w:hAnsi="Times New Roman"/>
          <w:b/>
          <w:bCs/>
          <w:color w:val="000000"/>
          <w:sz w:val="22"/>
          <w:szCs w:val="22"/>
        </w:rPr>
        <w:t>minimum of 50 hours of business coaching</w:t>
      </w:r>
      <w:r>
        <w:rPr>
          <w:rFonts w:ascii="Times New Roman" w:hAnsi="Times New Roman"/>
          <w:color w:val="000000"/>
          <w:sz w:val="22"/>
          <w:szCs w:val="22"/>
        </w:rPr>
        <w:t xml:space="preserve"> activities shall be carried out under Option B. </w:t>
      </w:r>
    </w:p>
    <w:p w14:paraId="58178892" w14:textId="77777777" w:rsidR="00662335" w:rsidRDefault="00662335">
      <w:pPr>
        <w:shd w:val="clear" w:color="auto" w:fill="FFFFFF"/>
        <w:spacing w:line="360" w:lineRule="auto"/>
        <w:jc w:val="both"/>
        <w:rPr>
          <w:rFonts w:ascii="Times New Roman" w:hAnsi="Times New Roman"/>
          <w:color w:val="000000"/>
          <w:sz w:val="22"/>
          <w:szCs w:val="22"/>
        </w:rPr>
      </w:pPr>
    </w:p>
    <w:p w14:paraId="19DF21C2" w14:textId="54EC447C" w:rsidR="00662335" w:rsidRDefault="00A77C82">
      <w:p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Applicants are required to submit a </w:t>
      </w:r>
      <w:r>
        <w:rPr>
          <w:rFonts w:ascii="Times New Roman" w:hAnsi="Times New Roman"/>
          <w:b/>
          <w:bCs/>
          <w:color w:val="000000"/>
          <w:sz w:val="22"/>
          <w:szCs w:val="22"/>
        </w:rPr>
        <w:t>coaching plan</w:t>
      </w:r>
      <w:r>
        <w:rPr>
          <w:rFonts w:ascii="Times New Roman" w:hAnsi="Times New Roman"/>
          <w:color w:val="000000"/>
          <w:sz w:val="22"/>
          <w:szCs w:val="22"/>
        </w:rPr>
        <w:t xml:space="preserve"> within the application form including objectives and activities. Applicants are expected to submit </w:t>
      </w:r>
      <w:r>
        <w:rPr>
          <w:rFonts w:ascii="Times New Roman" w:hAnsi="Times New Roman"/>
          <w:b/>
          <w:bCs/>
          <w:color w:val="000000"/>
          <w:sz w:val="22"/>
          <w:szCs w:val="22"/>
        </w:rPr>
        <w:t>timesheets</w:t>
      </w:r>
      <w:r>
        <w:rPr>
          <w:rFonts w:ascii="Times New Roman" w:hAnsi="Times New Roman"/>
          <w:color w:val="000000"/>
          <w:sz w:val="22"/>
          <w:szCs w:val="22"/>
        </w:rPr>
        <w:t xml:space="preserve">, a </w:t>
      </w:r>
      <w:r>
        <w:rPr>
          <w:rFonts w:ascii="Times New Roman" w:hAnsi="Times New Roman"/>
          <w:b/>
          <w:bCs/>
          <w:color w:val="000000"/>
          <w:sz w:val="22"/>
          <w:szCs w:val="22"/>
        </w:rPr>
        <w:t>coaching report</w:t>
      </w:r>
      <w:r>
        <w:rPr>
          <w:rFonts w:ascii="Times New Roman" w:hAnsi="Times New Roman"/>
          <w:color w:val="000000"/>
          <w:sz w:val="22"/>
          <w:szCs w:val="22"/>
        </w:rPr>
        <w:t xml:space="preserve"> as well as a </w:t>
      </w:r>
      <w:r>
        <w:rPr>
          <w:rFonts w:ascii="Times New Roman" w:hAnsi="Times New Roman"/>
          <w:b/>
          <w:bCs/>
          <w:color w:val="000000"/>
          <w:sz w:val="22"/>
          <w:szCs w:val="22"/>
        </w:rPr>
        <w:t>20-slide Investor Deck</w:t>
      </w:r>
      <w:r>
        <w:rPr>
          <w:rFonts w:ascii="Times New Roman" w:hAnsi="Times New Roman"/>
          <w:color w:val="000000"/>
          <w:sz w:val="22"/>
          <w:szCs w:val="22"/>
        </w:rPr>
        <w:t xml:space="preserve"> covering key elements of the business plan including the problem/solution, value proposition, technology, business model, go-to-market, team, and financial plan once their application </w:t>
      </w:r>
      <w:r w:rsidR="00F16D38">
        <w:rPr>
          <w:rFonts w:ascii="Times New Roman" w:hAnsi="Times New Roman"/>
          <w:color w:val="000000"/>
          <w:sz w:val="22"/>
          <w:szCs w:val="22"/>
        </w:rPr>
        <w:t>has been submitted</w:t>
      </w:r>
      <w:r>
        <w:rPr>
          <w:rFonts w:ascii="Times New Roman" w:hAnsi="Times New Roman"/>
          <w:color w:val="000000"/>
          <w:sz w:val="22"/>
          <w:szCs w:val="22"/>
        </w:rPr>
        <w:t xml:space="preserve"> The applicants also need to submit the invoice from the service provider.</w:t>
      </w:r>
    </w:p>
    <w:p w14:paraId="201EC55A" w14:textId="77777777" w:rsidR="00662335" w:rsidRDefault="00662335">
      <w:pPr>
        <w:shd w:val="clear" w:color="auto" w:fill="FFFFFF"/>
        <w:spacing w:line="360" w:lineRule="auto"/>
        <w:jc w:val="both"/>
        <w:rPr>
          <w:rFonts w:ascii="Times New Roman" w:hAnsi="Times New Roman"/>
          <w:color w:val="000000"/>
          <w:sz w:val="22"/>
          <w:szCs w:val="22"/>
        </w:rPr>
      </w:pPr>
    </w:p>
    <w:p w14:paraId="5785D82C" w14:textId="77777777" w:rsidR="00662335" w:rsidRDefault="00A77C82">
      <w:pPr>
        <w:pStyle w:val="ListParagraph"/>
        <w:numPr>
          <w:ilvl w:val="1"/>
          <w:numId w:val="24"/>
        </w:numPr>
        <w:rPr>
          <w:rFonts w:ascii="Times New Roman" w:hAnsi="Times New Roman"/>
          <w:b/>
          <w:bCs/>
          <w:sz w:val="24"/>
        </w:rPr>
      </w:pPr>
      <w:r>
        <w:rPr>
          <w:rFonts w:ascii="Times New Roman" w:hAnsi="Times New Roman"/>
          <w:b/>
          <w:bCs/>
          <w:sz w:val="24"/>
        </w:rPr>
        <w:t>Option C: Pitch coach grant</w:t>
      </w:r>
    </w:p>
    <w:p w14:paraId="44C2FEF4" w14:textId="77777777" w:rsidR="00662335" w:rsidRDefault="00662335">
      <w:pPr>
        <w:rPr>
          <w:rFonts w:ascii="Times New Roman" w:hAnsi="Times New Roman"/>
          <w:b/>
          <w:bCs/>
          <w:sz w:val="24"/>
        </w:rPr>
      </w:pPr>
    </w:p>
    <w:p w14:paraId="07BBB0DC" w14:textId="77777777" w:rsidR="00662335" w:rsidRDefault="00A77C82">
      <w:pPr>
        <w:spacing w:after="200" w:line="360" w:lineRule="auto"/>
        <w:jc w:val="both"/>
        <w:rPr>
          <w:rFonts w:ascii="Times New Roman" w:hAnsi="Times New Roman"/>
          <w:sz w:val="22"/>
          <w:szCs w:val="22"/>
          <w:lang w:eastAsia="en-GB"/>
        </w:rPr>
      </w:pPr>
      <w:r>
        <w:rPr>
          <w:rFonts w:ascii="Times New Roman" w:hAnsi="Times New Roman"/>
          <w:sz w:val="22"/>
          <w:szCs w:val="22"/>
          <w:lang w:eastAsia="en-GB"/>
        </w:rPr>
        <w:t xml:space="preserve">Eligible applicants to </w:t>
      </w:r>
      <w:r>
        <w:rPr>
          <w:rFonts w:ascii="Times New Roman" w:hAnsi="Times New Roman"/>
          <w:b/>
          <w:bCs/>
          <w:sz w:val="22"/>
          <w:szCs w:val="22"/>
        </w:rPr>
        <w:t>EIC Transition (second stage) and Accelerator (first stage)</w:t>
      </w:r>
      <w:r>
        <w:rPr>
          <w:rFonts w:ascii="Times New Roman" w:hAnsi="Times New Roman"/>
          <w:b/>
          <w:bCs/>
          <w:sz w:val="22"/>
          <w:szCs w:val="22"/>
          <w:lang w:eastAsia="en-GB"/>
        </w:rPr>
        <w:t xml:space="preserve"> </w:t>
      </w:r>
      <w:r>
        <w:rPr>
          <w:rFonts w:ascii="Times New Roman" w:hAnsi="Times New Roman"/>
          <w:sz w:val="22"/>
          <w:szCs w:val="22"/>
          <w:lang w:eastAsia="en-GB"/>
        </w:rPr>
        <w:t>will be supported by an experienced pitch or communications coach. Pitch coaches should possess coaching and training experience with both established and start-up organisations as well as strong communication and public speaking skills and experience in storytelling.</w:t>
      </w:r>
    </w:p>
    <w:p w14:paraId="467C8FB5" w14:textId="77777777" w:rsidR="00662335" w:rsidRDefault="00A77C82">
      <w:pPr>
        <w:shd w:val="clear" w:color="auto" w:fill="FFFFFF"/>
        <w:spacing w:line="360" w:lineRule="auto"/>
        <w:jc w:val="both"/>
        <w:rPr>
          <w:rFonts w:ascii="Times New Roman" w:hAnsi="Times New Roman"/>
          <w:sz w:val="22"/>
          <w:szCs w:val="22"/>
        </w:rPr>
      </w:pPr>
      <w:r>
        <w:rPr>
          <w:rFonts w:ascii="Times New Roman" w:hAnsi="Times New Roman"/>
          <w:sz w:val="22"/>
          <w:szCs w:val="22"/>
        </w:rPr>
        <w:lastRenderedPageBreak/>
        <w:t>Coaching provides applicants with the opportunity to further their communication skills, as well as develop the capacity to share the right information, engage the audience and pitch to potential investors. Pitch coaches are expected to:</w:t>
      </w:r>
    </w:p>
    <w:p w14:paraId="33A1FDE7" w14:textId="77777777" w:rsidR="00662335" w:rsidRDefault="00A77C82">
      <w:pPr>
        <w:pStyle w:val="ListParagraph"/>
        <w:numPr>
          <w:ilvl w:val="0"/>
          <w:numId w:val="32"/>
        </w:numPr>
        <w:shd w:val="clear" w:color="auto" w:fill="FFFFFF"/>
        <w:spacing w:line="360" w:lineRule="auto"/>
        <w:jc w:val="both"/>
        <w:rPr>
          <w:rFonts w:ascii="Times New Roman" w:hAnsi="Times New Roman"/>
          <w:sz w:val="22"/>
          <w:szCs w:val="22"/>
        </w:rPr>
      </w:pPr>
      <w:r>
        <w:rPr>
          <w:rFonts w:ascii="Times New Roman" w:hAnsi="Times New Roman"/>
          <w:sz w:val="22"/>
          <w:szCs w:val="22"/>
        </w:rPr>
        <w:t>Help participants practise and revise their investor pitch or jury interview in the case of Transition</w:t>
      </w:r>
    </w:p>
    <w:p w14:paraId="68965704" w14:textId="77777777" w:rsidR="00662335" w:rsidRDefault="00A77C82">
      <w:pPr>
        <w:pStyle w:val="ListParagraph"/>
        <w:numPr>
          <w:ilvl w:val="0"/>
          <w:numId w:val="32"/>
        </w:numPr>
        <w:shd w:val="clear" w:color="auto" w:fill="FFFFFF"/>
        <w:spacing w:line="360" w:lineRule="auto"/>
        <w:jc w:val="both"/>
        <w:rPr>
          <w:rFonts w:ascii="Times New Roman" w:hAnsi="Times New Roman"/>
          <w:sz w:val="22"/>
          <w:szCs w:val="22"/>
        </w:rPr>
      </w:pPr>
      <w:r>
        <w:rPr>
          <w:rFonts w:ascii="Times New Roman" w:hAnsi="Times New Roman"/>
          <w:sz w:val="22"/>
          <w:szCs w:val="22"/>
        </w:rPr>
        <w:t>Provide practise sessions and suggestions for improvements</w:t>
      </w:r>
    </w:p>
    <w:p w14:paraId="6A9514F5" w14:textId="77777777" w:rsidR="00662335" w:rsidRDefault="00662335">
      <w:pPr>
        <w:pStyle w:val="ListParagraph"/>
        <w:shd w:val="clear" w:color="auto" w:fill="FFFFFF"/>
        <w:spacing w:line="360" w:lineRule="auto"/>
        <w:jc w:val="both"/>
        <w:rPr>
          <w:rFonts w:ascii="Times New Roman" w:hAnsi="Times New Roman"/>
          <w:sz w:val="22"/>
          <w:szCs w:val="22"/>
        </w:rPr>
      </w:pPr>
    </w:p>
    <w:p w14:paraId="7451F968" w14:textId="77777777" w:rsidR="00662335" w:rsidRDefault="00A77C82">
      <w:pPr>
        <w:pStyle w:val="ListParagraph"/>
        <w:numPr>
          <w:ilvl w:val="0"/>
          <w:numId w:val="33"/>
        </w:numPr>
        <w:shd w:val="clear" w:color="auto" w:fill="FFFFFF"/>
        <w:spacing w:line="360" w:lineRule="auto"/>
        <w:jc w:val="both"/>
        <w:rPr>
          <w:rFonts w:ascii="Times New Roman" w:hAnsi="Times New Roman"/>
          <w:sz w:val="22"/>
          <w:szCs w:val="22"/>
        </w:rPr>
      </w:pPr>
      <w:r>
        <w:rPr>
          <w:rFonts w:ascii="Times New Roman" w:hAnsi="Times New Roman"/>
          <w:sz w:val="22"/>
          <w:szCs w:val="22"/>
        </w:rPr>
        <w:t>For EIC Accelerator:</w:t>
      </w:r>
    </w:p>
    <w:p w14:paraId="07D9F509" w14:textId="77777777" w:rsidR="00662335" w:rsidRDefault="00A77C82">
      <w:pPr>
        <w:pStyle w:val="ListParagraph"/>
        <w:numPr>
          <w:ilvl w:val="1"/>
          <w:numId w:val="33"/>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Support in scripting and structuring a video pitch </w:t>
      </w:r>
    </w:p>
    <w:p w14:paraId="4F99FD43" w14:textId="77777777" w:rsidR="00662335" w:rsidRDefault="00A77C82">
      <w:pPr>
        <w:pStyle w:val="ListParagraph"/>
        <w:numPr>
          <w:ilvl w:val="1"/>
          <w:numId w:val="33"/>
        </w:numPr>
        <w:shd w:val="clear" w:color="auto" w:fill="FFFFFF"/>
        <w:spacing w:line="360" w:lineRule="auto"/>
        <w:jc w:val="both"/>
        <w:rPr>
          <w:rFonts w:ascii="Times New Roman" w:hAnsi="Times New Roman"/>
          <w:sz w:val="22"/>
          <w:szCs w:val="22"/>
        </w:rPr>
      </w:pPr>
      <w:r>
        <w:rPr>
          <w:rFonts w:ascii="Times New Roman" w:hAnsi="Times New Roman"/>
          <w:sz w:val="22"/>
          <w:szCs w:val="22"/>
        </w:rPr>
        <w:t>Preparation of pitch deck(s) for EIC Accelerator</w:t>
      </w:r>
    </w:p>
    <w:p w14:paraId="6195C682" w14:textId="77777777" w:rsidR="00662335" w:rsidRDefault="00662335">
      <w:pPr>
        <w:shd w:val="clear" w:color="auto" w:fill="FFFFFF"/>
        <w:spacing w:line="360" w:lineRule="auto"/>
        <w:jc w:val="both"/>
        <w:rPr>
          <w:rFonts w:ascii="Times New Roman" w:hAnsi="Times New Roman"/>
          <w:sz w:val="22"/>
          <w:szCs w:val="22"/>
        </w:rPr>
      </w:pPr>
    </w:p>
    <w:p w14:paraId="49ED5AE4" w14:textId="77777777" w:rsidR="00662335" w:rsidRDefault="00A77C82">
      <w:p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 maximum grant amount of </w:t>
      </w:r>
      <w:r>
        <w:rPr>
          <w:rFonts w:ascii="Times New Roman" w:hAnsi="Times New Roman"/>
          <w:b/>
          <w:bCs/>
          <w:color w:val="000000"/>
          <w:sz w:val="22"/>
          <w:szCs w:val="22"/>
        </w:rPr>
        <w:t xml:space="preserve">€2,000 </w:t>
      </w:r>
      <w:r>
        <w:rPr>
          <w:rFonts w:ascii="Times New Roman" w:hAnsi="Times New Roman"/>
          <w:color w:val="000000"/>
          <w:sz w:val="22"/>
          <w:szCs w:val="22"/>
        </w:rPr>
        <w:t xml:space="preserve">may be requested by the applicant to cover the fees of the pitch coach service provider.  </w:t>
      </w:r>
    </w:p>
    <w:p w14:paraId="31C4CBB9" w14:textId="77777777" w:rsidR="00662335" w:rsidRDefault="00662335">
      <w:pPr>
        <w:shd w:val="clear" w:color="auto" w:fill="FFFFFF"/>
        <w:spacing w:line="360" w:lineRule="auto"/>
        <w:jc w:val="both"/>
        <w:rPr>
          <w:rFonts w:ascii="Times New Roman" w:hAnsi="Times New Roman"/>
          <w:color w:val="000000"/>
          <w:sz w:val="22"/>
          <w:szCs w:val="22"/>
        </w:rPr>
      </w:pPr>
    </w:p>
    <w:p w14:paraId="65C84B73" w14:textId="77777777" w:rsidR="00662335" w:rsidRDefault="00A77C82">
      <w:p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Applicants are required to submit: </w:t>
      </w:r>
    </w:p>
    <w:p w14:paraId="50037369" w14:textId="77777777" w:rsidR="00662335" w:rsidRDefault="00A77C82">
      <w:pPr>
        <w:pStyle w:val="ListParagraph"/>
        <w:numPr>
          <w:ilvl w:val="0"/>
          <w:numId w:val="33"/>
        </w:numPr>
        <w:shd w:val="clear" w:color="auto" w:fill="FFFFFF"/>
        <w:spacing w:line="360" w:lineRule="auto"/>
        <w:jc w:val="both"/>
        <w:rPr>
          <w:rFonts w:ascii="Times New Roman" w:hAnsi="Times New Roman"/>
          <w:color w:val="000000"/>
          <w:sz w:val="22"/>
          <w:szCs w:val="22"/>
        </w:rPr>
      </w:pPr>
      <w:r>
        <w:rPr>
          <w:rFonts w:ascii="Times New Roman" w:hAnsi="Times New Roman"/>
          <w:b/>
          <w:bCs/>
          <w:color w:val="000000"/>
          <w:sz w:val="22"/>
          <w:szCs w:val="22"/>
        </w:rPr>
        <w:t>timesheets</w:t>
      </w:r>
      <w:r>
        <w:rPr>
          <w:rFonts w:ascii="Times New Roman" w:hAnsi="Times New Roman"/>
          <w:color w:val="000000"/>
          <w:sz w:val="22"/>
          <w:szCs w:val="22"/>
        </w:rPr>
        <w:t xml:space="preserve">, </w:t>
      </w:r>
    </w:p>
    <w:p w14:paraId="2F6F6DEB" w14:textId="77777777" w:rsidR="00662335" w:rsidRDefault="00A77C82">
      <w:pPr>
        <w:pStyle w:val="ListParagraph"/>
        <w:numPr>
          <w:ilvl w:val="0"/>
          <w:numId w:val="33"/>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 </w:t>
      </w:r>
      <w:r>
        <w:rPr>
          <w:rFonts w:ascii="Times New Roman" w:hAnsi="Times New Roman"/>
          <w:b/>
          <w:bCs/>
          <w:color w:val="000000"/>
          <w:sz w:val="22"/>
          <w:szCs w:val="22"/>
        </w:rPr>
        <w:t>pitch-deck</w:t>
      </w:r>
      <w:r>
        <w:rPr>
          <w:rFonts w:ascii="Times New Roman" w:hAnsi="Times New Roman"/>
          <w:color w:val="000000"/>
          <w:sz w:val="22"/>
          <w:szCs w:val="22"/>
        </w:rPr>
        <w:t xml:space="preserve"> of up to </w:t>
      </w:r>
      <w:r>
        <w:rPr>
          <w:rFonts w:ascii="Times New Roman" w:hAnsi="Times New Roman"/>
          <w:b/>
          <w:bCs/>
          <w:color w:val="000000"/>
          <w:sz w:val="22"/>
          <w:szCs w:val="22"/>
        </w:rPr>
        <w:t>10 slides,</w:t>
      </w:r>
      <w:r>
        <w:rPr>
          <w:rFonts w:ascii="Times New Roman" w:hAnsi="Times New Roman"/>
          <w:color w:val="000000"/>
          <w:sz w:val="22"/>
          <w:szCs w:val="22"/>
        </w:rPr>
        <w:t xml:space="preserve"> </w:t>
      </w:r>
    </w:p>
    <w:p w14:paraId="60D8A3FD" w14:textId="77777777" w:rsidR="00662335" w:rsidRDefault="00A77C82">
      <w:pPr>
        <w:pStyle w:val="ListParagraph"/>
        <w:numPr>
          <w:ilvl w:val="0"/>
          <w:numId w:val="33"/>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 </w:t>
      </w:r>
      <w:r>
        <w:rPr>
          <w:rFonts w:ascii="Times New Roman" w:hAnsi="Times New Roman"/>
          <w:b/>
          <w:bCs/>
          <w:color w:val="000000"/>
          <w:sz w:val="22"/>
          <w:szCs w:val="22"/>
        </w:rPr>
        <w:t>video</w:t>
      </w:r>
      <w:r>
        <w:rPr>
          <w:rFonts w:ascii="Times New Roman" w:hAnsi="Times New Roman"/>
          <w:color w:val="000000"/>
          <w:sz w:val="22"/>
          <w:szCs w:val="22"/>
        </w:rPr>
        <w:t xml:space="preserve"> pitch of up to three (3) minutes with the core members of the team (up to three people) for Accelerator once their application was favourably considered and funded. </w:t>
      </w:r>
    </w:p>
    <w:p w14:paraId="72181605" w14:textId="77777777" w:rsidR="00662335" w:rsidRDefault="00A77C82">
      <w:pPr>
        <w:pStyle w:val="ListParagraph"/>
        <w:numPr>
          <w:ilvl w:val="0"/>
          <w:numId w:val="33"/>
        </w:numPr>
        <w:shd w:val="clear" w:color="auto" w:fill="FFFFFF"/>
        <w:spacing w:line="360" w:lineRule="auto"/>
        <w:jc w:val="both"/>
        <w:rPr>
          <w:rFonts w:ascii="Times New Roman" w:hAnsi="Times New Roman"/>
          <w:color w:val="000000"/>
          <w:sz w:val="22"/>
          <w:szCs w:val="22"/>
        </w:rPr>
      </w:pPr>
      <w:r>
        <w:rPr>
          <w:rFonts w:ascii="Times New Roman" w:hAnsi="Times New Roman"/>
          <w:color w:val="000000"/>
          <w:sz w:val="22"/>
          <w:szCs w:val="22"/>
        </w:rPr>
        <w:t>The applicants also need to submit the invoice from the service provider.</w:t>
      </w:r>
    </w:p>
    <w:p w14:paraId="2111BA59" w14:textId="77777777" w:rsidR="00662335" w:rsidRDefault="00662335">
      <w:pPr>
        <w:shd w:val="clear" w:color="auto" w:fill="FFFFFF"/>
        <w:spacing w:line="360" w:lineRule="auto"/>
        <w:jc w:val="both"/>
        <w:rPr>
          <w:rFonts w:ascii="Times New Roman" w:hAnsi="Times New Roman"/>
          <w:color w:val="000000"/>
          <w:sz w:val="22"/>
          <w:szCs w:val="22"/>
        </w:rPr>
      </w:pPr>
    </w:p>
    <w:p w14:paraId="4026BDFA" w14:textId="77777777" w:rsidR="00662335" w:rsidRDefault="00A77C82">
      <w:pPr>
        <w:pStyle w:val="ListParagraph"/>
        <w:numPr>
          <w:ilvl w:val="0"/>
          <w:numId w:val="34"/>
        </w:numPr>
        <w:spacing w:line="360" w:lineRule="auto"/>
        <w:jc w:val="both"/>
        <w:rPr>
          <w:rFonts w:ascii="Times New Roman" w:hAnsi="Times New Roman"/>
          <w:color w:val="000000"/>
          <w:sz w:val="22"/>
          <w:szCs w:val="22"/>
        </w:rPr>
      </w:pPr>
      <w:r>
        <w:rPr>
          <w:rFonts w:ascii="Times New Roman" w:hAnsi="Times New Roman"/>
          <w:color w:val="000000"/>
          <w:sz w:val="22"/>
          <w:szCs w:val="22"/>
        </w:rPr>
        <w:t>For EIC Transition applicants:</w:t>
      </w:r>
    </w:p>
    <w:p w14:paraId="2952EAE6" w14:textId="77777777" w:rsidR="00662335" w:rsidRDefault="00A77C82">
      <w:pPr>
        <w:pStyle w:val="ListParagraph"/>
        <w:numPr>
          <w:ilvl w:val="1"/>
          <w:numId w:val="34"/>
        </w:numPr>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Option A and Option C must be requested at the same time. </w:t>
      </w:r>
    </w:p>
    <w:p w14:paraId="6D0A538B" w14:textId="77777777" w:rsidR="00662335" w:rsidRDefault="00662335">
      <w:pPr>
        <w:spacing w:line="360" w:lineRule="auto"/>
        <w:jc w:val="both"/>
        <w:rPr>
          <w:rFonts w:ascii="Times New Roman" w:hAnsi="Times New Roman"/>
          <w:color w:val="000000"/>
          <w:sz w:val="22"/>
          <w:szCs w:val="22"/>
        </w:rPr>
      </w:pPr>
    </w:p>
    <w:p w14:paraId="4033DB1B" w14:textId="77777777" w:rsidR="00662335" w:rsidRDefault="00A77C82">
      <w:pPr>
        <w:pStyle w:val="ListParagraph"/>
        <w:numPr>
          <w:ilvl w:val="0"/>
          <w:numId w:val="34"/>
        </w:numPr>
        <w:spacing w:line="360" w:lineRule="auto"/>
        <w:jc w:val="both"/>
        <w:rPr>
          <w:rFonts w:ascii="Times New Roman" w:hAnsi="Times New Roman"/>
          <w:color w:val="000000"/>
          <w:sz w:val="22"/>
          <w:szCs w:val="22"/>
        </w:rPr>
      </w:pPr>
      <w:r>
        <w:rPr>
          <w:rFonts w:ascii="Times New Roman" w:hAnsi="Times New Roman"/>
          <w:color w:val="000000"/>
          <w:sz w:val="22"/>
          <w:szCs w:val="22"/>
        </w:rPr>
        <w:t>For Accelerator:</w:t>
      </w:r>
    </w:p>
    <w:p w14:paraId="20696BF5" w14:textId="77777777" w:rsidR="00662335" w:rsidRDefault="00A77C82">
      <w:pPr>
        <w:pStyle w:val="ListParagraph"/>
        <w:numPr>
          <w:ilvl w:val="1"/>
          <w:numId w:val="33"/>
        </w:numPr>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applicants may apply to the options separately. </w:t>
      </w:r>
    </w:p>
    <w:p w14:paraId="075F64FB" w14:textId="77777777" w:rsidR="00662335" w:rsidRDefault="00A77C82">
      <w:pPr>
        <w:pStyle w:val="ListParagraph"/>
        <w:numPr>
          <w:ilvl w:val="1"/>
          <w:numId w:val="33"/>
        </w:numPr>
        <w:spacing w:line="360" w:lineRule="auto"/>
        <w:jc w:val="both"/>
        <w:rPr>
          <w:rFonts w:ascii="Times New Roman" w:hAnsi="Times New Roman"/>
          <w:color w:val="000000"/>
          <w:sz w:val="22"/>
          <w:szCs w:val="22"/>
        </w:rPr>
      </w:pPr>
      <w:r>
        <w:rPr>
          <w:rFonts w:ascii="Times New Roman" w:hAnsi="Times New Roman"/>
          <w:color w:val="000000"/>
          <w:sz w:val="22"/>
          <w:szCs w:val="22"/>
        </w:rPr>
        <w:t xml:space="preserve">To access Option C (2nd stage), applicants must submit proof of successfully having past the 1st stage and having been invited to the second stage. </w:t>
      </w:r>
    </w:p>
    <w:p w14:paraId="71B1B5E4" w14:textId="77777777" w:rsidR="00662335" w:rsidRDefault="00A77C82">
      <w:pPr>
        <w:pStyle w:val="ListParagraph"/>
        <w:numPr>
          <w:ilvl w:val="1"/>
          <w:numId w:val="33"/>
        </w:numPr>
        <w:spacing w:line="360" w:lineRule="auto"/>
        <w:jc w:val="both"/>
        <w:rPr>
          <w:rFonts w:ascii="Times New Roman" w:hAnsi="Times New Roman"/>
          <w:color w:val="000000"/>
          <w:sz w:val="22"/>
          <w:szCs w:val="22"/>
        </w:rPr>
      </w:pPr>
      <w:r>
        <w:rPr>
          <w:rFonts w:ascii="Times New Roman" w:hAnsi="Times New Roman"/>
          <w:color w:val="000000"/>
          <w:sz w:val="22"/>
          <w:szCs w:val="22"/>
        </w:rPr>
        <w:t>Timesheets will be required once the application is submitted, and in the case of Accelerator support, the video pitch recording.</w:t>
      </w:r>
    </w:p>
    <w:p w14:paraId="499BDB52" w14:textId="77777777" w:rsidR="00662335" w:rsidRDefault="00A77C82">
      <w:pPr>
        <w:rPr>
          <w:rFonts w:ascii="Times New Roman" w:hAnsi="Times New Roman"/>
          <w:color w:val="000000"/>
          <w:sz w:val="22"/>
          <w:szCs w:val="22"/>
        </w:rPr>
      </w:pPr>
      <w:r>
        <w:rPr>
          <w:rFonts w:ascii="Times New Roman" w:hAnsi="Times New Roman"/>
          <w:color w:val="000000"/>
          <w:sz w:val="22"/>
          <w:szCs w:val="22"/>
        </w:rPr>
        <w:t xml:space="preserve"> </w:t>
      </w:r>
    </w:p>
    <w:p w14:paraId="7B39BD6A" w14:textId="77777777" w:rsidR="00662335" w:rsidRDefault="00662335">
      <w:pPr>
        <w:rPr>
          <w:rFonts w:ascii="Times New Roman" w:hAnsi="Times New Roman"/>
          <w:b/>
          <w:bCs/>
          <w:sz w:val="24"/>
          <w:u w:val="single"/>
        </w:rPr>
      </w:pPr>
    </w:p>
    <w:p w14:paraId="71248989" w14:textId="77777777" w:rsidR="00662335" w:rsidRPr="00A77C82" w:rsidRDefault="00662335">
      <w:pPr>
        <w:rPr>
          <w:b/>
          <w:bCs/>
          <w:color w:val="000000"/>
          <w:sz w:val="22"/>
          <w:szCs w:val="22"/>
          <w:u w:val="single"/>
        </w:rPr>
      </w:pPr>
    </w:p>
    <w:p w14:paraId="21BD3AB1" w14:textId="77777777" w:rsidR="00662335" w:rsidRPr="00A77C82" w:rsidRDefault="00A77C82">
      <w:pPr>
        <w:pStyle w:val="ListParagraph"/>
        <w:numPr>
          <w:ilvl w:val="0"/>
          <w:numId w:val="24"/>
        </w:numPr>
        <w:shd w:val="clear" w:color="auto" w:fill="FFFFFF"/>
        <w:spacing w:line="360" w:lineRule="auto"/>
        <w:jc w:val="both"/>
        <w:rPr>
          <w:rFonts w:ascii="Times New Roman" w:hAnsi="Times New Roman"/>
          <w:b/>
          <w:bCs/>
          <w:sz w:val="22"/>
          <w:szCs w:val="22"/>
          <w:u w:val="single"/>
        </w:rPr>
      </w:pPr>
      <w:r w:rsidRPr="00A77C82">
        <w:rPr>
          <w:rFonts w:ascii="Times New Roman" w:hAnsi="Times New Roman"/>
          <w:b/>
          <w:bCs/>
          <w:sz w:val="22"/>
          <w:szCs w:val="22"/>
          <w:u w:val="single"/>
        </w:rPr>
        <w:t>Eligibility, rules and obligations</w:t>
      </w:r>
    </w:p>
    <w:p w14:paraId="73815DC2" w14:textId="77777777" w:rsidR="00662335" w:rsidRDefault="00662335">
      <w:pPr>
        <w:shd w:val="clear" w:color="auto" w:fill="FFFFFF"/>
        <w:spacing w:line="360" w:lineRule="auto"/>
        <w:jc w:val="both"/>
        <w:rPr>
          <w:rFonts w:ascii="Times New Roman" w:hAnsi="Times New Roman"/>
          <w:sz w:val="22"/>
          <w:szCs w:val="22"/>
        </w:rPr>
      </w:pPr>
    </w:p>
    <w:p w14:paraId="44F6C3ED" w14:textId="0086EF05" w:rsidR="00662335" w:rsidRDefault="00A77C82">
      <w:pPr>
        <w:spacing w:after="200" w:line="360" w:lineRule="auto"/>
        <w:jc w:val="both"/>
        <w:rPr>
          <w:rFonts w:ascii="Times New Roman" w:hAnsi="Times New Roman"/>
          <w:sz w:val="22"/>
          <w:szCs w:val="22"/>
        </w:rPr>
      </w:pPr>
      <w:r>
        <w:rPr>
          <w:rFonts w:ascii="Times New Roman" w:hAnsi="Times New Roman"/>
          <w:sz w:val="22"/>
          <w:szCs w:val="22"/>
          <w:lang w:eastAsia="en-GB"/>
        </w:rPr>
        <w:t xml:space="preserve">The applicant must be a Maltese entity that meets the eligibility criteria of the EIC programme they intend to apply </w:t>
      </w:r>
      <w:r w:rsidR="00EB3650">
        <w:rPr>
          <w:rFonts w:ascii="Times New Roman" w:hAnsi="Times New Roman"/>
          <w:sz w:val="22"/>
          <w:szCs w:val="22"/>
          <w:lang w:eastAsia="en-GB"/>
        </w:rPr>
        <w:t>for</w:t>
      </w:r>
      <w:r>
        <w:rPr>
          <w:rFonts w:ascii="Times New Roman" w:hAnsi="Times New Roman"/>
          <w:sz w:val="22"/>
          <w:szCs w:val="22"/>
          <w:lang w:eastAsia="en-GB"/>
        </w:rPr>
        <w:t xml:space="preserve">, as stipulated in the EIC Work Programme. </w:t>
      </w:r>
      <w:r>
        <w:rPr>
          <w:rFonts w:ascii="Times New Roman" w:hAnsi="Times New Roman"/>
          <w:sz w:val="22"/>
          <w:szCs w:val="22"/>
        </w:rPr>
        <w:t xml:space="preserve">All Maltese registered entities that meet EIC programmes’ eligibility criteria are eligible to apply </w:t>
      </w:r>
      <w:r w:rsidR="00EB3650">
        <w:rPr>
          <w:rFonts w:ascii="Times New Roman" w:hAnsi="Times New Roman"/>
          <w:sz w:val="22"/>
          <w:szCs w:val="22"/>
        </w:rPr>
        <w:t>for</w:t>
      </w:r>
      <w:r>
        <w:rPr>
          <w:rFonts w:ascii="Times New Roman" w:hAnsi="Times New Roman"/>
          <w:sz w:val="22"/>
          <w:szCs w:val="22"/>
        </w:rPr>
        <w:t xml:space="preserve"> the EIC Support Scheme’s funds. </w:t>
      </w:r>
    </w:p>
    <w:p w14:paraId="49C73D07" w14:textId="6658CB46" w:rsidR="00662335" w:rsidRDefault="00A77C82">
      <w:pPr>
        <w:spacing w:line="360" w:lineRule="auto"/>
        <w:jc w:val="both"/>
        <w:rPr>
          <w:rFonts w:ascii="Times New Roman" w:hAnsi="Times New Roman"/>
          <w:b/>
          <w:bCs/>
          <w:sz w:val="24"/>
        </w:rPr>
      </w:pPr>
      <w:r>
        <w:rPr>
          <w:rFonts w:ascii="Times New Roman" w:hAnsi="Times New Roman"/>
          <w:b/>
          <w:bCs/>
          <w:sz w:val="24"/>
        </w:rPr>
        <w:lastRenderedPageBreak/>
        <w:t xml:space="preserve">To apply under these National Rules, the applicant needs to adhere to the justifications </w:t>
      </w:r>
      <w:r w:rsidR="005D7126">
        <w:rPr>
          <w:rFonts w:ascii="Times New Roman" w:hAnsi="Times New Roman"/>
          <w:b/>
          <w:bCs/>
          <w:sz w:val="24"/>
        </w:rPr>
        <w:t>mentioned</w:t>
      </w:r>
      <w:r>
        <w:rPr>
          <w:rFonts w:ascii="Times New Roman" w:hAnsi="Times New Roman"/>
          <w:b/>
          <w:bCs/>
          <w:sz w:val="24"/>
        </w:rPr>
        <w:t xml:space="preserve"> in the application form as to why the activities to be undertaken do not meet the criteria of Article 107(1) of the Treaty on the Functioning of the European Union (i.e., not falling under State Aid implications).</w:t>
      </w:r>
    </w:p>
    <w:p w14:paraId="57D631B5" w14:textId="337AD06C" w:rsidR="001B6BC2" w:rsidRDefault="001B6BC2">
      <w:pPr>
        <w:spacing w:line="360" w:lineRule="auto"/>
        <w:jc w:val="both"/>
        <w:rPr>
          <w:rFonts w:ascii="Times New Roman" w:hAnsi="Times New Roman"/>
          <w:b/>
          <w:bCs/>
          <w:sz w:val="24"/>
        </w:rPr>
      </w:pPr>
    </w:p>
    <w:p w14:paraId="3FF328E0" w14:textId="1F872329" w:rsidR="00646CD2" w:rsidRPr="00646CD2" w:rsidRDefault="00646CD2" w:rsidP="00646CD2">
      <w:pPr>
        <w:spacing w:line="360" w:lineRule="auto"/>
        <w:jc w:val="both"/>
        <w:rPr>
          <w:rFonts w:ascii="Times New Roman" w:hAnsi="Times New Roman"/>
          <w:b/>
          <w:bCs/>
          <w:sz w:val="24"/>
        </w:rPr>
      </w:pPr>
      <w:r w:rsidRPr="00646CD2">
        <w:rPr>
          <w:rFonts w:ascii="Times New Roman" w:hAnsi="Times New Roman"/>
          <w:b/>
          <w:bCs/>
          <w:sz w:val="24"/>
        </w:rPr>
        <w:t xml:space="preserve">Maltese entities that plan to act as coordinators are eligible to </w:t>
      </w:r>
      <w:r w:rsidR="00EB5636">
        <w:rPr>
          <w:rFonts w:ascii="Times New Roman" w:hAnsi="Times New Roman"/>
          <w:b/>
          <w:bCs/>
          <w:sz w:val="24"/>
        </w:rPr>
        <w:t>apply for</w:t>
      </w:r>
      <w:r w:rsidRPr="00646CD2">
        <w:rPr>
          <w:rFonts w:ascii="Times New Roman" w:hAnsi="Times New Roman"/>
          <w:b/>
          <w:bCs/>
          <w:sz w:val="24"/>
        </w:rPr>
        <w:t xml:space="preserve"> this Scheme under </w:t>
      </w:r>
      <w:r w:rsidR="00DA25AD">
        <w:rPr>
          <w:rFonts w:ascii="Times New Roman" w:hAnsi="Times New Roman"/>
          <w:b/>
          <w:bCs/>
          <w:sz w:val="24"/>
        </w:rPr>
        <w:t xml:space="preserve">these </w:t>
      </w:r>
      <w:r w:rsidRPr="00646CD2">
        <w:rPr>
          <w:rFonts w:ascii="Times New Roman" w:hAnsi="Times New Roman"/>
          <w:b/>
          <w:bCs/>
          <w:sz w:val="24"/>
        </w:rPr>
        <w:t>Non State Aid rules. The Applicant must be an entity registered as one of the following:</w:t>
      </w:r>
    </w:p>
    <w:p w14:paraId="13190BD9" w14:textId="606C1A9C" w:rsidR="00A7286B" w:rsidRPr="00EB5636" w:rsidRDefault="00A7286B" w:rsidP="00EB5636">
      <w:pPr>
        <w:pStyle w:val="ListParagraph"/>
        <w:numPr>
          <w:ilvl w:val="2"/>
          <w:numId w:val="24"/>
        </w:numPr>
        <w:shd w:val="clear" w:color="auto" w:fill="FFFFFF"/>
        <w:spacing w:line="360" w:lineRule="auto"/>
        <w:jc w:val="both"/>
        <w:rPr>
          <w:rFonts w:ascii="Times New Roman" w:hAnsi="Times New Roman"/>
          <w:sz w:val="22"/>
          <w:szCs w:val="22"/>
        </w:rPr>
      </w:pPr>
      <w:r w:rsidRPr="00EB5636">
        <w:rPr>
          <w:rFonts w:ascii="Times New Roman" w:hAnsi="Times New Roman"/>
          <w:sz w:val="22"/>
          <w:szCs w:val="22"/>
        </w:rPr>
        <w:t>Public entit</w:t>
      </w:r>
      <w:r w:rsidR="00EB5636">
        <w:rPr>
          <w:rFonts w:ascii="Times New Roman" w:hAnsi="Times New Roman"/>
          <w:sz w:val="22"/>
          <w:szCs w:val="22"/>
        </w:rPr>
        <w:t>y</w:t>
      </w:r>
      <w:r w:rsidRPr="00EB5636">
        <w:rPr>
          <w:rFonts w:ascii="Times New Roman" w:hAnsi="Times New Roman"/>
          <w:sz w:val="22"/>
          <w:szCs w:val="22"/>
        </w:rPr>
        <w:t xml:space="preserve"> </w:t>
      </w:r>
      <w:r w:rsidR="00EB5636">
        <w:rPr>
          <w:rFonts w:ascii="Times New Roman" w:hAnsi="Times New Roman"/>
          <w:sz w:val="22"/>
          <w:szCs w:val="22"/>
        </w:rPr>
        <w:t>(excluding</w:t>
      </w:r>
      <w:r w:rsidRPr="00EB5636">
        <w:rPr>
          <w:rFonts w:ascii="Times New Roman" w:hAnsi="Times New Roman"/>
          <w:sz w:val="22"/>
          <w:szCs w:val="22"/>
        </w:rPr>
        <w:t xml:space="preserve"> </w:t>
      </w:r>
      <w:r w:rsidR="00EB5636">
        <w:rPr>
          <w:rFonts w:ascii="Times New Roman" w:hAnsi="Times New Roman"/>
          <w:sz w:val="22"/>
          <w:szCs w:val="22"/>
        </w:rPr>
        <w:t xml:space="preserve">public </w:t>
      </w:r>
      <w:r w:rsidRPr="00EB5636">
        <w:rPr>
          <w:rFonts w:ascii="Times New Roman" w:hAnsi="Times New Roman"/>
          <w:sz w:val="22"/>
          <w:szCs w:val="22"/>
        </w:rPr>
        <w:t xml:space="preserve">Research </w:t>
      </w:r>
      <w:r w:rsidR="00EB5636">
        <w:rPr>
          <w:rFonts w:ascii="Times New Roman" w:hAnsi="Times New Roman"/>
          <w:sz w:val="22"/>
          <w:szCs w:val="22"/>
        </w:rPr>
        <w:t xml:space="preserve">and </w:t>
      </w:r>
      <w:r w:rsidRPr="00EB5636">
        <w:rPr>
          <w:rFonts w:ascii="Times New Roman" w:hAnsi="Times New Roman"/>
          <w:sz w:val="22"/>
          <w:szCs w:val="22"/>
        </w:rPr>
        <w:t>Knowledge Dissemination Organisation</w:t>
      </w:r>
      <w:r w:rsidR="00EB5636">
        <w:rPr>
          <w:rFonts w:ascii="Times New Roman" w:hAnsi="Times New Roman"/>
          <w:sz w:val="22"/>
          <w:szCs w:val="22"/>
        </w:rPr>
        <w:t>s</w:t>
      </w:r>
      <w:r w:rsidRPr="00EB5636">
        <w:rPr>
          <w:rFonts w:ascii="Times New Roman" w:hAnsi="Times New Roman"/>
          <w:sz w:val="22"/>
          <w:szCs w:val="22"/>
        </w:rPr>
        <w:t xml:space="preserve"> (non-RKDO)</w:t>
      </w:r>
      <w:r w:rsidR="00EB5636">
        <w:rPr>
          <w:rFonts w:ascii="Times New Roman" w:hAnsi="Times New Roman"/>
          <w:sz w:val="22"/>
          <w:szCs w:val="22"/>
        </w:rPr>
        <w:t>) whose activity does not constitute an economic activity within the meaning of Article 107 TFEU; or</w:t>
      </w:r>
    </w:p>
    <w:p w14:paraId="7B6133D7" w14:textId="6FD6270D" w:rsidR="00DA25AD" w:rsidRPr="00EB5636" w:rsidRDefault="00A7286B" w:rsidP="00EB5636">
      <w:pPr>
        <w:pStyle w:val="ListParagraph"/>
        <w:numPr>
          <w:ilvl w:val="2"/>
          <w:numId w:val="24"/>
        </w:numPr>
        <w:shd w:val="clear" w:color="auto" w:fill="FFFFFF"/>
        <w:spacing w:line="360" w:lineRule="auto"/>
        <w:jc w:val="both"/>
        <w:rPr>
          <w:rFonts w:ascii="Times New Roman" w:hAnsi="Times New Roman"/>
          <w:sz w:val="22"/>
          <w:szCs w:val="22"/>
        </w:rPr>
      </w:pPr>
      <w:r w:rsidRPr="00EB5636">
        <w:rPr>
          <w:rFonts w:ascii="Times New Roman" w:hAnsi="Times New Roman"/>
          <w:sz w:val="22"/>
          <w:szCs w:val="22"/>
        </w:rPr>
        <w:t xml:space="preserve">Public Research </w:t>
      </w:r>
      <w:r w:rsidR="00EB5636">
        <w:rPr>
          <w:rFonts w:ascii="Times New Roman" w:hAnsi="Times New Roman"/>
          <w:sz w:val="22"/>
          <w:szCs w:val="22"/>
        </w:rPr>
        <w:t xml:space="preserve">and </w:t>
      </w:r>
      <w:r w:rsidRPr="00EB5636">
        <w:rPr>
          <w:rFonts w:ascii="Times New Roman" w:hAnsi="Times New Roman"/>
          <w:sz w:val="22"/>
          <w:szCs w:val="22"/>
        </w:rPr>
        <w:t>Knowledge Dissemination Organisation (RKDO)</w:t>
      </w:r>
      <w:r w:rsidR="00EB5636">
        <w:rPr>
          <w:rFonts w:ascii="Times New Roman" w:hAnsi="Times New Roman"/>
          <w:sz w:val="22"/>
          <w:szCs w:val="22"/>
        </w:rPr>
        <w:t xml:space="preserve"> that does not carry out an economic activity within the meaning of Article 107 TFEU.</w:t>
      </w:r>
    </w:p>
    <w:p w14:paraId="0A16F982" w14:textId="5B6CE384" w:rsidR="00662335" w:rsidRDefault="00A77C82">
      <w:pPr>
        <w:shd w:val="clear" w:color="auto" w:fill="FFFFFF"/>
        <w:spacing w:line="360" w:lineRule="auto"/>
        <w:jc w:val="both"/>
        <w:rPr>
          <w:rFonts w:ascii="Times New Roman" w:hAnsi="Times New Roman"/>
          <w:sz w:val="22"/>
          <w:szCs w:val="22"/>
        </w:rPr>
      </w:pPr>
      <w:r>
        <w:rPr>
          <w:rFonts w:ascii="Times New Roman" w:hAnsi="Times New Roman"/>
          <w:sz w:val="22"/>
          <w:szCs w:val="22"/>
        </w:rPr>
        <w:t>Please note that:</w:t>
      </w:r>
    </w:p>
    <w:p w14:paraId="2E6E9A43" w14:textId="77777777" w:rsidR="00662335" w:rsidRDefault="00A77C82">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The grant will only be provided to applications that </w:t>
      </w:r>
      <w:r>
        <w:rPr>
          <w:rFonts w:ascii="Times New Roman" w:hAnsi="Times New Roman"/>
          <w:b/>
          <w:bCs/>
          <w:sz w:val="22"/>
          <w:szCs w:val="22"/>
        </w:rPr>
        <w:t>submit their proposal at least 4 months before the selected call’s relevant deadline</w:t>
      </w:r>
      <w:r>
        <w:rPr>
          <w:rFonts w:ascii="Times New Roman" w:hAnsi="Times New Roman"/>
          <w:sz w:val="22"/>
          <w:szCs w:val="22"/>
        </w:rPr>
        <w:t xml:space="preserve"> (for Accelerator, before the deadline of second stage submission provided by EIC, and for Pathfinder and Transition, before the deadline set in the EIC Work Program).</w:t>
      </w:r>
      <w:r w:rsidRPr="00B00D94">
        <w:rPr>
          <w:rFonts w:ascii="Times New Roman" w:hAnsi="Times New Roman"/>
          <w:sz w:val="22"/>
          <w:szCs w:val="22"/>
        </w:rPr>
        <w:t xml:space="preserve"> For </w:t>
      </w:r>
      <w:r>
        <w:rPr>
          <w:rFonts w:ascii="Times New Roman" w:hAnsi="Times New Roman"/>
          <w:sz w:val="22"/>
          <w:szCs w:val="22"/>
        </w:rPr>
        <w:t xml:space="preserve">EIC Pathfinder and Transition, in cases where the work plan publication is less than 4 months away the relevant deadline, the deadline to apply will be 30 days after the publication of the work plan.   </w:t>
      </w:r>
    </w:p>
    <w:p w14:paraId="6420D25B" w14:textId="799479C3" w:rsidR="00662335" w:rsidRDefault="00A77C82">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The grant will only be disbursed </w:t>
      </w:r>
      <w:r>
        <w:rPr>
          <w:rFonts w:ascii="Times New Roman" w:hAnsi="Times New Roman"/>
          <w:b/>
          <w:bCs/>
          <w:sz w:val="22"/>
          <w:szCs w:val="22"/>
        </w:rPr>
        <w:t>after submission of proof</w:t>
      </w:r>
      <w:r>
        <w:rPr>
          <w:rFonts w:ascii="Times New Roman" w:hAnsi="Times New Roman"/>
          <w:sz w:val="22"/>
          <w:szCs w:val="22"/>
        </w:rPr>
        <w:t xml:space="preserve"> that the application has been submitted as a Maltese registered applicant to EIC within the deadlines stipulated, </w:t>
      </w:r>
      <w:r>
        <w:rPr>
          <w:rFonts w:ascii="Times New Roman" w:hAnsi="Times New Roman"/>
          <w:b/>
          <w:bCs/>
          <w:sz w:val="22"/>
          <w:szCs w:val="22"/>
        </w:rPr>
        <w:t xml:space="preserve">no later than </w:t>
      </w:r>
      <w:r w:rsidR="00533315">
        <w:rPr>
          <w:rFonts w:ascii="Times New Roman" w:hAnsi="Times New Roman"/>
          <w:b/>
          <w:bCs/>
          <w:sz w:val="22"/>
          <w:szCs w:val="22"/>
        </w:rPr>
        <w:t>60</w:t>
      </w:r>
      <w:r>
        <w:rPr>
          <w:rFonts w:ascii="Times New Roman" w:hAnsi="Times New Roman"/>
          <w:b/>
          <w:bCs/>
          <w:sz w:val="22"/>
          <w:szCs w:val="22"/>
        </w:rPr>
        <w:t xml:space="preserve"> days after having submitted</w:t>
      </w:r>
      <w:r>
        <w:rPr>
          <w:rFonts w:ascii="Times New Roman" w:hAnsi="Times New Roman"/>
          <w:sz w:val="22"/>
          <w:szCs w:val="22"/>
        </w:rPr>
        <w:t xml:space="preserve"> their application </w:t>
      </w:r>
      <w:r w:rsidR="00F16D38">
        <w:rPr>
          <w:rFonts w:ascii="Times New Roman" w:hAnsi="Times New Roman"/>
          <w:sz w:val="22"/>
          <w:szCs w:val="22"/>
        </w:rPr>
        <w:t>to the EIC</w:t>
      </w:r>
      <w:r>
        <w:rPr>
          <w:rFonts w:ascii="Times New Roman" w:hAnsi="Times New Roman"/>
          <w:sz w:val="22"/>
          <w:szCs w:val="22"/>
        </w:rPr>
        <w:t>.</w:t>
      </w:r>
    </w:p>
    <w:p w14:paraId="5A32DAFA" w14:textId="77777777" w:rsidR="00662335" w:rsidRDefault="00A77C82">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b/>
          <w:bCs/>
          <w:sz w:val="22"/>
          <w:szCs w:val="22"/>
        </w:rPr>
        <w:t>For all options,</w:t>
      </w:r>
      <w:r>
        <w:rPr>
          <w:rFonts w:ascii="Times New Roman" w:hAnsi="Times New Roman"/>
          <w:sz w:val="22"/>
          <w:szCs w:val="22"/>
        </w:rPr>
        <w:t xml:space="preserve"> applicants must research suitable consultants and present </w:t>
      </w:r>
      <w:r>
        <w:rPr>
          <w:rFonts w:ascii="Times New Roman" w:hAnsi="Times New Roman"/>
          <w:b/>
          <w:bCs/>
          <w:sz w:val="22"/>
          <w:szCs w:val="22"/>
        </w:rPr>
        <w:t xml:space="preserve">3 different options to the support scheme. </w:t>
      </w:r>
      <w:r>
        <w:rPr>
          <w:rFonts w:ascii="Times New Roman" w:hAnsi="Times New Roman"/>
          <w:sz w:val="22"/>
          <w:szCs w:val="22"/>
        </w:rPr>
        <w:t xml:space="preserve">Applicants must provide evidence of the consultant’s experience with EIC applications and, when relevant, expertise in the proposal thematic area. Applicants should briefly describe the rationale for selecting the chosen consultant. </w:t>
      </w:r>
    </w:p>
    <w:p w14:paraId="6C079491" w14:textId="77777777" w:rsidR="00662335" w:rsidRDefault="00A77C82">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Applications must be endorsed by the </w:t>
      </w:r>
      <w:r>
        <w:rPr>
          <w:rFonts w:ascii="Times New Roman" w:hAnsi="Times New Roman"/>
          <w:b/>
          <w:bCs/>
          <w:sz w:val="22"/>
          <w:szCs w:val="22"/>
        </w:rPr>
        <w:t>entity’s legal representative</w:t>
      </w:r>
      <w:r>
        <w:rPr>
          <w:rFonts w:ascii="Times New Roman" w:hAnsi="Times New Roman"/>
          <w:sz w:val="22"/>
          <w:szCs w:val="22"/>
        </w:rPr>
        <w:t>. Applicants already featuring on MCST’s non-compliance list will not be eligible to apply for this Scheme.</w:t>
      </w:r>
    </w:p>
    <w:p w14:paraId="781A54B2" w14:textId="77777777" w:rsidR="00662335" w:rsidRDefault="00662335">
      <w:pPr>
        <w:shd w:val="clear" w:color="auto" w:fill="FFFFFF"/>
        <w:spacing w:line="360" w:lineRule="auto"/>
        <w:jc w:val="both"/>
        <w:rPr>
          <w:rFonts w:ascii="Times New Roman" w:hAnsi="Times New Roman"/>
          <w:sz w:val="22"/>
          <w:szCs w:val="22"/>
        </w:rPr>
      </w:pPr>
    </w:p>
    <w:p w14:paraId="25301812" w14:textId="77777777" w:rsidR="00662335" w:rsidRDefault="00A77C82">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b/>
          <w:bCs/>
          <w:sz w:val="22"/>
          <w:szCs w:val="22"/>
        </w:rPr>
        <w:t>EIC Pathfinder and Transition</w:t>
      </w:r>
      <w:r>
        <w:rPr>
          <w:rFonts w:ascii="Times New Roman" w:hAnsi="Times New Roman"/>
          <w:sz w:val="22"/>
          <w:szCs w:val="22"/>
        </w:rPr>
        <w:t>:</w:t>
      </w:r>
    </w:p>
    <w:p w14:paraId="41182835" w14:textId="77777777" w:rsidR="00662335" w:rsidRDefault="00A77C82">
      <w:pPr>
        <w:pStyle w:val="ListParagraph"/>
        <w:numPr>
          <w:ilvl w:val="1"/>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to be eligible for the EIC Support Scheme grants, </w:t>
      </w:r>
      <w:r>
        <w:rPr>
          <w:rFonts w:ascii="Times New Roman" w:hAnsi="Times New Roman"/>
          <w:b/>
          <w:bCs/>
          <w:sz w:val="22"/>
          <w:szCs w:val="22"/>
        </w:rPr>
        <w:t>the Maltese applicant MUST be the consortium coordinator</w:t>
      </w:r>
      <w:r>
        <w:rPr>
          <w:rFonts w:ascii="Times New Roman" w:hAnsi="Times New Roman"/>
          <w:sz w:val="22"/>
          <w:szCs w:val="22"/>
        </w:rPr>
        <w:t xml:space="preserve">, as evidenced by a consortium agreement and presentation of proof of submission with the Maltese entity as coordinator. </w:t>
      </w:r>
    </w:p>
    <w:p w14:paraId="56CB3F89" w14:textId="77777777" w:rsidR="00662335" w:rsidRDefault="00662335">
      <w:pPr>
        <w:shd w:val="clear" w:color="auto" w:fill="FFFFFF"/>
        <w:spacing w:line="360" w:lineRule="auto"/>
        <w:jc w:val="both"/>
        <w:rPr>
          <w:rFonts w:ascii="Times New Roman" w:hAnsi="Times New Roman"/>
          <w:sz w:val="22"/>
          <w:szCs w:val="22"/>
        </w:rPr>
      </w:pPr>
    </w:p>
    <w:p w14:paraId="4E515325" w14:textId="77777777" w:rsidR="00662335" w:rsidRDefault="00A77C82">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b/>
          <w:bCs/>
          <w:sz w:val="22"/>
          <w:szCs w:val="22"/>
        </w:rPr>
        <w:t>EIC Transition</w:t>
      </w:r>
      <w:r>
        <w:rPr>
          <w:rFonts w:ascii="Times New Roman" w:hAnsi="Times New Roman"/>
          <w:sz w:val="22"/>
          <w:szCs w:val="22"/>
        </w:rPr>
        <w:t>:</w:t>
      </w:r>
    </w:p>
    <w:p w14:paraId="20EF8D42" w14:textId="77777777" w:rsidR="00662335" w:rsidRDefault="00A77C82">
      <w:pPr>
        <w:pStyle w:val="ListParagraph"/>
        <w:numPr>
          <w:ilvl w:val="1"/>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lastRenderedPageBreak/>
        <w:t xml:space="preserve">A proof of a successful accession through the </w:t>
      </w:r>
      <w:r>
        <w:rPr>
          <w:rFonts w:ascii="Times New Roman" w:hAnsi="Times New Roman"/>
          <w:b/>
          <w:bCs/>
          <w:sz w:val="22"/>
          <w:szCs w:val="22"/>
        </w:rPr>
        <w:t>first application stage</w:t>
      </w:r>
      <w:r>
        <w:rPr>
          <w:rFonts w:ascii="Times New Roman" w:hAnsi="Times New Roman"/>
          <w:sz w:val="22"/>
          <w:szCs w:val="22"/>
        </w:rPr>
        <w:t xml:space="preserve"> must be submitted by the applicant when applying for any second stage option (Option A for Accelerator, and Option C for Transition). </w:t>
      </w:r>
    </w:p>
    <w:p w14:paraId="210AD626" w14:textId="77777777" w:rsidR="00662335" w:rsidRDefault="00A77C82">
      <w:pPr>
        <w:pStyle w:val="ListParagraph"/>
        <w:numPr>
          <w:ilvl w:val="1"/>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the applicants will have to evidence their right to use the results/intellectual property of eligible projects.</w:t>
      </w:r>
    </w:p>
    <w:p w14:paraId="37C639FC" w14:textId="77777777" w:rsidR="00662335" w:rsidRDefault="00A77C82">
      <w:pPr>
        <w:pStyle w:val="ListParagraph"/>
        <w:numPr>
          <w:ilvl w:val="1"/>
          <w:numId w:val="35"/>
        </w:numPr>
        <w:shd w:val="clear" w:color="auto" w:fill="FFFFFF"/>
        <w:spacing w:line="360" w:lineRule="auto"/>
        <w:jc w:val="both"/>
        <w:rPr>
          <w:rFonts w:ascii="Times New Roman" w:hAnsi="Times New Roman"/>
          <w:sz w:val="22"/>
          <w:szCs w:val="22"/>
        </w:rPr>
      </w:pPr>
      <w:r>
        <w:rPr>
          <w:rFonts w:ascii="Times New Roman" w:hAnsi="Times New Roman"/>
          <w:sz w:val="22"/>
          <w:szCs w:val="22"/>
        </w:rPr>
        <w:t xml:space="preserve">Applicants may </w:t>
      </w:r>
      <w:r>
        <w:rPr>
          <w:rFonts w:ascii="Times New Roman" w:hAnsi="Times New Roman"/>
          <w:b/>
          <w:bCs/>
          <w:sz w:val="22"/>
          <w:szCs w:val="22"/>
        </w:rPr>
        <w:t>only request Option C together with Option A</w:t>
      </w:r>
      <w:r>
        <w:rPr>
          <w:rFonts w:ascii="Times New Roman" w:hAnsi="Times New Roman"/>
          <w:sz w:val="22"/>
          <w:szCs w:val="22"/>
        </w:rPr>
        <w:t xml:space="preserve">, and </w:t>
      </w:r>
      <w:r>
        <w:rPr>
          <w:rFonts w:ascii="Times New Roman" w:hAnsi="Times New Roman"/>
          <w:b/>
          <w:bCs/>
          <w:sz w:val="22"/>
          <w:szCs w:val="22"/>
        </w:rPr>
        <w:t>must submit proof of invitation and attendance to the second stage interview with EIC</w:t>
      </w:r>
      <w:r>
        <w:rPr>
          <w:rFonts w:ascii="Times New Roman" w:hAnsi="Times New Roman"/>
          <w:sz w:val="22"/>
          <w:szCs w:val="22"/>
        </w:rPr>
        <w:t>, as well as submitting the relevant timesheet and invoice from the consultants to obtain the Option C funding. Applicants also have to consider and assess 3 pitch coach options in the original application to the support scheme.</w:t>
      </w:r>
    </w:p>
    <w:p w14:paraId="4AAB4BA4" w14:textId="77777777" w:rsidR="00662335" w:rsidRDefault="00662335">
      <w:pPr>
        <w:shd w:val="clear" w:color="auto" w:fill="FFFFFF"/>
        <w:spacing w:line="360" w:lineRule="auto"/>
        <w:jc w:val="both"/>
        <w:rPr>
          <w:rFonts w:ascii="Times New Roman" w:hAnsi="Times New Roman"/>
          <w:sz w:val="22"/>
          <w:szCs w:val="22"/>
        </w:rPr>
      </w:pPr>
    </w:p>
    <w:p w14:paraId="2881BD47" w14:textId="77777777" w:rsidR="00662335" w:rsidRDefault="00A77C82">
      <w:pPr>
        <w:pStyle w:val="ListParagraph"/>
        <w:numPr>
          <w:ilvl w:val="0"/>
          <w:numId w:val="35"/>
        </w:numPr>
        <w:shd w:val="clear" w:color="auto" w:fill="FFFFFF"/>
        <w:spacing w:line="360" w:lineRule="auto"/>
        <w:jc w:val="both"/>
        <w:rPr>
          <w:rFonts w:ascii="Times New Roman" w:hAnsi="Times New Roman"/>
          <w:sz w:val="22"/>
          <w:szCs w:val="22"/>
        </w:rPr>
      </w:pPr>
      <w:r>
        <w:rPr>
          <w:rFonts w:ascii="Times New Roman" w:hAnsi="Times New Roman"/>
          <w:b/>
          <w:bCs/>
          <w:sz w:val="22"/>
          <w:szCs w:val="22"/>
        </w:rPr>
        <w:t>EIC Accelerator</w:t>
      </w:r>
      <w:r>
        <w:rPr>
          <w:rFonts w:ascii="Times New Roman" w:hAnsi="Times New Roman"/>
          <w:sz w:val="22"/>
          <w:szCs w:val="22"/>
        </w:rPr>
        <w:t>:</w:t>
      </w:r>
    </w:p>
    <w:p w14:paraId="14471973" w14:textId="77777777" w:rsidR="00662335" w:rsidRDefault="00A77C82">
      <w:pPr>
        <w:rPr>
          <w:rFonts w:ascii="Times New Roman" w:hAnsi="Times New Roman"/>
          <w:sz w:val="22"/>
          <w:szCs w:val="22"/>
        </w:rPr>
      </w:pPr>
      <w:r>
        <w:rPr>
          <w:rFonts w:ascii="Times New Roman" w:hAnsi="Times New Roman"/>
          <w:sz w:val="22"/>
          <w:szCs w:val="22"/>
        </w:rPr>
        <w:t xml:space="preserve">A proof of a successful accession through the </w:t>
      </w:r>
      <w:r>
        <w:rPr>
          <w:rFonts w:ascii="Times New Roman" w:hAnsi="Times New Roman"/>
          <w:b/>
          <w:bCs/>
          <w:sz w:val="22"/>
          <w:szCs w:val="22"/>
        </w:rPr>
        <w:t>first application stage</w:t>
      </w:r>
      <w:r>
        <w:rPr>
          <w:rFonts w:ascii="Times New Roman" w:hAnsi="Times New Roman"/>
          <w:sz w:val="22"/>
          <w:szCs w:val="22"/>
        </w:rPr>
        <w:t xml:space="preserve"> must be submitted by the applicant when applying for any second stage option. </w:t>
      </w:r>
    </w:p>
    <w:p w14:paraId="06A7FD4A" w14:textId="77777777" w:rsidR="00662335" w:rsidRDefault="00662335">
      <w:pPr>
        <w:spacing w:after="200" w:line="360" w:lineRule="auto"/>
        <w:jc w:val="both"/>
        <w:rPr>
          <w:rFonts w:ascii="Times New Roman" w:hAnsi="Times New Roman"/>
          <w:sz w:val="2"/>
          <w:szCs w:val="2"/>
          <w:lang w:eastAsia="en-GB"/>
        </w:rPr>
      </w:pPr>
    </w:p>
    <w:p w14:paraId="75ACAF4F" w14:textId="77777777" w:rsidR="00662335" w:rsidRDefault="00662335">
      <w:pPr>
        <w:spacing w:after="200" w:line="360" w:lineRule="auto"/>
        <w:jc w:val="both"/>
        <w:rPr>
          <w:rFonts w:ascii="Times New Roman" w:hAnsi="Times New Roman"/>
          <w:sz w:val="2"/>
          <w:szCs w:val="2"/>
          <w:lang w:eastAsia="en-GB"/>
        </w:rPr>
      </w:pPr>
    </w:p>
    <w:p w14:paraId="7CCE6913" w14:textId="77777777" w:rsidR="00662335" w:rsidRDefault="00A77C82">
      <w:pPr>
        <w:pStyle w:val="ListParagraph"/>
        <w:numPr>
          <w:ilvl w:val="0"/>
          <w:numId w:val="24"/>
        </w:numPr>
      </w:pPr>
      <w:r>
        <w:rPr>
          <w:rFonts w:ascii="Times New Roman" w:hAnsi="Times New Roman"/>
          <w:b/>
          <w:sz w:val="24"/>
          <w:u w:val="single"/>
          <w:lang w:eastAsia="en-GB"/>
        </w:rPr>
        <w:t xml:space="preserve">Financing </w:t>
      </w:r>
    </w:p>
    <w:p w14:paraId="15A1F604" w14:textId="77777777" w:rsidR="00662335" w:rsidRDefault="00662335">
      <w:pPr>
        <w:spacing w:after="200" w:line="360" w:lineRule="auto"/>
        <w:jc w:val="both"/>
        <w:rPr>
          <w:rFonts w:ascii="Times New Roman" w:hAnsi="Times New Roman"/>
          <w:sz w:val="24"/>
        </w:rPr>
      </w:pPr>
    </w:p>
    <w:p w14:paraId="021232C2" w14:textId="77777777" w:rsidR="00662335" w:rsidRDefault="00A77C82">
      <w:pPr>
        <w:spacing w:after="200" w:line="360" w:lineRule="auto"/>
        <w:jc w:val="both"/>
        <w:rPr>
          <w:rFonts w:ascii="Times New Roman" w:hAnsi="Times New Roman"/>
          <w:sz w:val="22"/>
          <w:szCs w:val="22"/>
        </w:rPr>
      </w:pPr>
      <w:r>
        <w:rPr>
          <w:rFonts w:ascii="Times New Roman" w:hAnsi="Times New Roman"/>
          <w:sz w:val="22"/>
          <w:szCs w:val="22"/>
        </w:rPr>
        <w:t xml:space="preserve">Each applicant is invited to provide a breakdown of the anticipated costs to carry out the proposed activities as part of the application form. MCST reserves the right to negotiate any amount quoted by the applicant should this be considered as being over-estimated.  </w:t>
      </w:r>
    </w:p>
    <w:p w14:paraId="0F31DE20" w14:textId="77777777" w:rsidR="00662335" w:rsidRDefault="00A77C82">
      <w:pPr>
        <w:spacing w:after="200" w:line="360" w:lineRule="auto"/>
        <w:jc w:val="both"/>
        <w:rPr>
          <w:rFonts w:ascii="Times New Roman" w:hAnsi="Times New Roman"/>
          <w:sz w:val="22"/>
          <w:szCs w:val="22"/>
        </w:rPr>
      </w:pPr>
      <w:r>
        <w:rPr>
          <w:rFonts w:ascii="Times New Roman" w:hAnsi="Times New Roman"/>
          <w:sz w:val="22"/>
          <w:szCs w:val="22"/>
        </w:rPr>
        <w:t>The amount of the Award available to any one successful applicant is capped as follows:</w:t>
      </w:r>
    </w:p>
    <w:p w14:paraId="07231F98" w14:textId="77777777"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sz w:val="22"/>
          <w:szCs w:val="22"/>
        </w:rPr>
        <w:t xml:space="preserve">€10,000 for Option A, </w:t>
      </w:r>
    </w:p>
    <w:p w14:paraId="697FCA9E" w14:textId="77777777"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sz w:val="22"/>
          <w:szCs w:val="22"/>
        </w:rPr>
        <w:t>€5,000 for Option B and</w:t>
      </w:r>
    </w:p>
    <w:p w14:paraId="668D0106" w14:textId="77777777" w:rsidR="00662335" w:rsidRDefault="00A77C82">
      <w:pPr>
        <w:pStyle w:val="ListParagraph"/>
        <w:numPr>
          <w:ilvl w:val="0"/>
          <w:numId w:val="25"/>
        </w:numPr>
        <w:spacing w:line="360" w:lineRule="auto"/>
        <w:jc w:val="both"/>
        <w:rPr>
          <w:rFonts w:ascii="Times New Roman" w:hAnsi="Times New Roman"/>
          <w:sz w:val="22"/>
          <w:szCs w:val="22"/>
        </w:rPr>
      </w:pPr>
      <w:r>
        <w:rPr>
          <w:rFonts w:ascii="Times New Roman" w:hAnsi="Times New Roman"/>
          <w:sz w:val="22"/>
          <w:szCs w:val="22"/>
        </w:rPr>
        <w:t xml:space="preserve">€2,000 for Option C. </w:t>
      </w:r>
    </w:p>
    <w:p w14:paraId="4A6D41CF" w14:textId="77777777" w:rsidR="00662335" w:rsidRDefault="00662335">
      <w:pPr>
        <w:spacing w:line="360" w:lineRule="auto"/>
        <w:jc w:val="both"/>
        <w:rPr>
          <w:rFonts w:ascii="Times New Roman" w:hAnsi="Times New Roman"/>
          <w:sz w:val="22"/>
          <w:szCs w:val="22"/>
        </w:rPr>
      </w:pPr>
    </w:p>
    <w:p w14:paraId="5C827AFD" w14:textId="538C39B4" w:rsidR="00662335" w:rsidRDefault="00A77C82">
      <w:pPr>
        <w:spacing w:line="360" w:lineRule="auto"/>
        <w:jc w:val="both"/>
        <w:rPr>
          <w:rFonts w:ascii="Times New Roman" w:hAnsi="Times New Roman"/>
          <w:b/>
          <w:sz w:val="22"/>
          <w:szCs w:val="22"/>
        </w:rPr>
      </w:pPr>
      <w:r>
        <w:rPr>
          <w:rFonts w:ascii="Times New Roman" w:hAnsi="Times New Roman"/>
          <w:b/>
          <w:sz w:val="22"/>
          <w:szCs w:val="22"/>
        </w:rPr>
        <w:t xml:space="preserve">Consumables and equipment cannot be funded under </w:t>
      </w:r>
      <w:r w:rsidR="00EB3650">
        <w:rPr>
          <w:rFonts w:ascii="Times New Roman" w:hAnsi="Times New Roman"/>
          <w:b/>
          <w:sz w:val="22"/>
          <w:szCs w:val="22"/>
        </w:rPr>
        <w:t>this</w:t>
      </w:r>
      <w:r>
        <w:rPr>
          <w:rFonts w:ascii="Times New Roman" w:hAnsi="Times New Roman"/>
          <w:b/>
          <w:sz w:val="22"/>
          <w:szCs w:val="22"/>
        </w:rPr>
        <w:t xml:space="preserve"> scheme. Expenses related to loans, interests and recoverable value added tax are also considered as ineligible costs. </w:t>
      </w:r>
    </w:p>
    <w:p w14:paraId="14B51F1E" w14:textId="77777777" w:rsidR="00662335" w:rsidRDefault="00662335">
      <w:pPr>
        <w:spacing w:line="360" w:lineRule="auto"/>
        <w:jc w:val="both"/>
        <w:rPr>
          <w:rFonts w:ascii="Times New Roman" w:hAnsi="Times New Roman"/>
          <w:b/>
          <w:sz w:val="22"/>
          <w:szCs w:val="22"/>
        </w:rPr>
      </w:pPr>
    </w:p>
    <w:p w14:paraId="03778843" w14:textId="77777777" w:rsidR="00662335" w:rsidRDefault="00A77C82">
      <w:pPr>
        <w:spacing w:line="360" w:lineRule="auto"/>
        <w:jc w:val="both"/>
        <w:rPr>
          <w:rFonts w:ascii="Times New Roman" w:hAnsi="Times New Roman"/>
          <w:sz w:val="22"/>
          <w:szCs w:val="22"/>
        </w:rPr>
      </w:pPr>
      <w:r>
        <w:rPr>
          <w:rFonts w:ascii="Times New Roman" w:hAnsi="Times New Roman"/>
          <w:b/>
          <w:sz w:val="22"/>
          <w:szCs w:val="22"/>
        </w:rPr>
        <w:t>No double funding</w:t>
      </w:r>
      <w:r>
        <w:rPr>
          <w:rFonts w:ascii="Times New Roman" w:hAnsi="Times New Roman"/>
          <w:sz w:val="22"/>
          <w:szCs w:val="22"/>
        </w:rPr>
        <w:t xml:space="preserve"> is permitted for the </w:t>
      </w:r>
      <w:r>
        <w:rPr>
          <w:rFonts w:ascii="Times New Roman" w:hAnsi="Times New Roman"/>
          <w:bCs/>
          <w:sz w:val="22"/>
          <w:szCs w:val="22"/>
        </w:rPr>
        <w:t>same</w:t>
      </w:r>
      <w:r>
        <w:rPr>
          <w:rFonts w:ascii="Times New Roman" w:hAnsi="Times New Roman"/>
          <w:b/>
          <w:sz w:val="22"/>
          <w:szCs w:val="22"/>
        </w:rPr>
        <w:t xml:space="preserve"> </w:t>
      </w:r>
      <w:r>
        <w:rPr>
          <w:rFonts w:ascii="Times New Roman" w:hAnsi="Times New Roman"/>
          <w:sz w:val="22"/>
          <w:szCs w:val="22"/>
        </w:rPr>
        <w:t>activities carried out in the EIC Support Scheme and in conjunction with any other local or foreign schemes.</w:t>
      </w:r>
    </w:p>
    <w:p w14:paraId="1BB314F6" w14:textId="77777777" w:rsidR="00662335" w:rsidRDefault="00662335">
      <w:pPr>
        <w:spacing w:line="360" w:lineRule="auto"/>
        <w:jc w:val="both"/>
        <w:rPr>
          <w:rFonts w:ascii="Times New Roman" w:hAnsi="Times New Roman"/>
          <w:sz w:val="22"/>
          <w:szCs w:val="22"/>
        </w:rPr>
      </w:pPr>
    </w:p>
    <w:p w14:paraId="4037D1B2" w14:textId="77777777" w:rsidR="00662335" w:rsidRDefault="00A77C82">
      <w:pPr>
        <w:spacing w:line="360" w:lineRule="auto"/>
        <w:jc w:val="both"/>
        <w:rPr>
          <w:rFonts w:ascii="Times New Roman" w:hAnsi="Times New Roman"/>
          <w:b/>
          <w:bCs/>
          <w:sz w:val="22"/>
          <w:szCs w:val="22"/>
        </w:rPr>
      </w:pPr>
      <w:r>
        <w:rPr>
          <w:rFonts w:ascii="Times New Roman" w:hAnsi="Times New Roman"/>
          <w:b/>
          <w:bCs/>
          <w:sz w:val="22"/>
          <w:szCs w:val="22"/>
        </w:rPr>
        <w:t>Eligible costs:</w:t>
      </w:r>
    </w:p>
    <w:p w14:paraId="38747993" w14:textId="77777777" w:rsidR="00662335" w:rsidRDefault="00662335">
      <w:pPr>
        <w:spacing w:line="360" w:lineRule="auto"/>
        <w:jc w:val="both"/>
        <w:rPr>
          <w:rFonts w:ascii="Times New Roman" w:hAnsi="Times New Roman"/>
          <w:sz w:val="8"/>
          <w:szCs w:val="8"/>
        </w:rPr>
      </w:pPr>
    </w:p>
    <w:p w14:paraId="6768C30F" w14:textId="77777777" w:rsidR="00662335" w:rsidRDefault="00A77C82">
      <w:pPr>
        <w:spacing w:line="360" w:lineRule="auto"/>
        <w:jc w:val="both"/>
        <w:rPr>
          <w:rFonts w:ascii="Times New Roman" w:hAnsi="Times New Roman"/>
          <w:b/>
          <w:bCs/>
          <w:sz w:val="22"/>
          <w:szCs w:val="22"/>
        </w:rPr>
      </w:pPr>
      <w:r>
        <w:rPr>
          <w:rFonts w:ascii="Times New Roman" w:hAnsi="Times New Roman"/>
          <w:b/>
          <w:bCs/>
          <w:sz w:val="22"/>
          <w:szCs w:val="22"/>
        </w:rPr>
        <w:t>For Option A:</w:t>
      </w:r>
    </w:p>
    <w:p w14:paraId="390FFB4E" w14:textId="77777777" w:rsidR="00662335" w:rsidRDefault="00A77C82">
      <w:pPr>
        <w:numPr>
          <w:ilvl w:val="0"/>
          <w:numId w:val="36"/>
        </w:numPr>
        <w:spacing w:after="200" w:line="360" w:lineRule="auto"/>
        <w:ind w:left="851" w:hanging="425"/>
        <w:jc w:val="both"/>
        <w:rPr>
          <w:rFonts w:ascii="Times New Roman" w:hAnsi="Times New Roman"/>
          <w:sz w:val="22"/>
          <w:szCs w:val="22"/>
        </w:rPr>
      </w:pPr>
      <w:r>
        <w:rPr>
          <w:rFonts w:ascii="Times New Roman" w:hAnsi="Times New Roman"/>
          <w:sz w:val="22"/>
          <w:szCs w:val="22"/>
        </w:rPr>
        <w:t>EIC proposal writer/s and consulting services fees.</w:t>
      </w:r>
    </w:p>
    <w:p w14:paraId="3528A58B" w14:textId="77777777" w:rsidR="00662335" w:rsidRDefault="00A77C82">
      <w:pPr>
        <w:spacing w:line="360" w:lineRule="auto"/>
        <w:jc w:val="both"/>
        <w:rPr>
          <w:rFonts w:ascii="Times New Roman" w:hAnsi="Times New Roman"/>
          <w:b/>
          <w:bCs/>
          <w:sz w:val="22"/>
          <w:szCs w:val="22"/>
        </w:rPr>
      </w:pPr>
      <w:r>
        <w:rPr>
          <w:rFonts w:ascii="Times New Roman" w:hAnsi="Times New Roman"/>
          <w:b/>
          <w:bCs/>
          <w:sz w:val="22"/>
          <w:szCs w:val="22"/>
        </w:rPr>
        <w:lastRenderedPageBreak/>
        <w:t>For Option B:</w:t>
      </w:r>
    </w:p>
    <w:p w14:paraId="7363A6E6" w14:textId="77777777" w:rsidR="00662335" w:rsidRDefault="00A77C82">
      <w:pPr>
        <w:numPr>
          <w:ilvl w:val="0"/>
          <w:numId w:val="36"/>
        </w:numPr>
        <w:spacing w:after="200" w:line="360" w:lineRule="auto"/>
        <w:ind w:left="851" w:hanging="425"/>
        <w:jc w:val="both"/>
        <w:rPr>
          <w:rFonts w:ascii="Times New Roman" w:hAnsi="Times New Roman"/>
          <w:sz w:val="22"/>
          <w:szCs w:val="22"/>
        </w:rPr>
      </w:pPr>
      <w:r>
        <w:rPr>
          <w:rFonts w:ascii="Times New Roman" w:hAnsi="Times New Roman"/>
          <w:sz w:val="22"/>
          <w:szCs w:val="22"/>
        </w:rPr>
        <w:t>Business coaching fees.</w:t>
      </w:r>
    </w:p>
    <w:p w14:paraId="5106CADA" w14:textId="77777777" w:rsidR="00662335" w:rsidRDefault="00A77C82">
      <w:pPr>
        <w:spacing w:line="360" w:lineRule="auto"/>
        <w:jc w:val="both"/>
        <w:rPr>
          <w:rFonts w:ascii="Times New Roman" w:hAnsi="Times New Roman"/>
          <w:b/>
          <w:bCs/>
          <w:sz w:val="22"/>
          <w:szCs w:val="22"/>
        </w:rPr>
      </w:pPr>
      <w:r>
        <w:rPr>
          <w:rFonts w:ascii="Times New Roman" w:hAnsi="Times New Roman"/>
          <w:b/>
          <w:bCs/>
          <w:sz w:val="22"/>
          <w:szCs w:val="22"/>
        </w:rPr>
        <w:t>For Option C:</w:t>
      </w:r>
    </w:p>
    <w:p w14:paraId="0CA0EC6F" w14:textId="77777777" w:rsidR="00662335" w:rsidRDefault="00A77C82">
      <w:pPr>
        <w:numPr>
          <w:ilvl w:val="0"/>
          <w:numId w:val="36"/>
        </w:numPr>
        <w:spacing w:after="200" w:line="360" w:lineRule="auto"/>
        <w:ind w:left="851" w:hanging="425"/>
        <w:jc w:val="both"/>
        <w:rPr>
          <w:rFonts w:ascii="Times New Roman" w:hAnsi="Times New Roman"/>
          <w:sz w:val="22"/>
          <w:szCs w:val="22"/>
        </w:rPr>
      </w:pPr>
      <w:r>
        <w:rPr>
          <w:rFonts w:ascii="Times New Roman" w:hAnsi="Times New Roman"/>
          <w:sz w:val="22"/>
          <w:szCs w:val="22"/>
        </w:rPr>
        <w:t>Pitch coaching fees.</w:t>
      </w:r>
    </w:p>
    <w:p w14:paraId="149B0CA2"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To receive the reimbursement process for all options, the applicant must provide:</w:t>
      </w:r>
    </w:p>
    <w:p w14:paraId="1B406012" w14:textId="14567544" w:rsidR="00662335" w:rsidRDefault="00A77C82">
      <w:pPr>
        <w:pStyle w:val="ListParagraph"/>
        <w:numPr>
          <w:ilvl w:val="0"/>
          <w:numId w:val="37"/>
        </w:numPr>
        <w:spacing w:line="360" w:lineRule="auto"/>
        <w:jc w:val="both"/>
        <w:rPr>
          <w:rFonts w:ascii="Times New Roman" w:hAnsi="Times New Roman"/>
          <w:b/>
          <w:bCs/>
          <w:sz w:val="22"/>
          <w:szCs w:val="22"/>
        </w:rPr>
      </w:pPr>
      <w:r>
        <w:rPr>
          <w:rFonts w:ascii="Times New Roman" w:hAnsi="Times New Roman"/>
          <w:sz w:val="22"/>
          <w:szCs w:val="22"/>
        </w:rPr>
        <w:t xml:space="preserve">1. An </w:t>
      </w:r>
      <w:r>
        <w:rPr>
          <w:rFonts w:ascii="Times New Roman" w:hAnsi="Times New Roman"/>
          <w:b/>
          <w:bCs/>
          <w:sz w:val="22"/>
          <w:szCs w:val="22"/>
        </w:rPr>
        <w:t xml:space="preserve">invoice dated after the date of signature of the </w:t>
      </w:r>
      <w:r w:rsidR="00F16D38">
        <w:rPr>
          <w:rFonts w:ascii="Times New Roman" w:hAnsi="Times New Roman"/>
          <w:b/>
          <w:bCs/>
          <w:sz w:val="22"/>
          <w:szCs w:val="22"/>
        </w:rPr>
        <w:t>submission to the EIC scheme</w:t>
      </w:r>
    </w:p>
    <w:p w14:paraId="0FB25561" w14:textId="6FE85B8A" w:rsidR="00662335" w:rsidRDefault="00A77C82">
      <w:pPr>
        <w:pStyle w:val="ListParagraph"/>
        <w:numPr>
          <w:ilvl w:val="0"/>
          <w:numId w:val="37"/>
        </w:numPr>
        <w:spacing w:line="360" w:lineRule="auto"/>
        <w:jc w:val="both"/>
        <w:rPr>
          <w:rFonts w:ascii="Times New Roman" w:hAnsi="Times New Roman"/>
          <w:b/>
          <w:bCs/>
          <w:sz w:val="22"/>
          <w:szCs w:val="22"/>
        </w:rPr>
      </w:pPr>
      <w:r>
        <w:rPr>
          <w:rFonts w:ascii="Times New Roman" w:hAnsi="Times New Roman"/>
          <w:b/>
          <w:bCs/>
          <w:sz w:val="22"/>
          <w:szCs w:val="22"/>
        </w:rPr>
        <w:t xml:space="preserve">2.  payment receipt from the service provider dated after the </w:t>
      </w:r>
      <w:r w:rsidR="00F16D38">
        <w:rPr>
          <w:rFonts w:ascii="Times New Roman" w:hAnsi="Times New Roman"/>
          <w:b/>
          <w:bCs/>
          <w:sz w:val="22"/>
          <w:szCs w:val="22"/>
        </w:rPr>
        <w:t>submission to the EIC scheme</w:t>
      </w:r>
    </w:p>
    <w:p w14:paraId="47821E9D" w14:textId="77777777" w:rsidR="00662335" w:rsidRDefault="00A77C82">
      <w:pPr>
        <w:pStyle w:val="ListParagraph"/>
        <w:numPr>
          <w:ilvl w:val="0"/>
          <w:numId w:val="37"/>
        </w:numPr>
        <w:spacing w:line="360" w:lineRule="auto"/>
        <w:jc w:val="both"/>
        <w:rPr>
          <w:rFonts w:ascii="Times New Roman" w:hAnsi="Times New Roman"/>
          <w:b/>
          <w:bCs/>
          <w:sz w:val="22"/>
          <w:szCs w:val="22"/>
        </w:rPr>
      </w:pPr>
      <w:r>
        <w:rPr>
          <w:rFonts w:ascii="Times New Roman" w:hAnsi="Times New Roman"/>
          <w:b/>
          <w:bCs/>
          <w:sz w:val="22"/>
          <w:szCs w:val="22"/>
        </w:rPr>
        <w:t>3. Proof of submission, and,</w:t>
      </w:r>
    </w:p>
    <w:p w14:paraId="65DD4599" w14:textId="77777777" w:rsidR="00662335" w:rsidRDefault="00A77C82">
      <w:pPr>
        <w:pStyle w:val="ListParagraph"/>
        <w:numPr>
          <w:ilvl w:val="0"/>
          <w:numId w:val="37"/>
        </w:numPr>
        <w:spacing w:line="360" w:lineRule="auto"/>
        <w:jc w:val="both"/>
        <w:rPr>
          <w:rFonts w:ascii="Times New Roman" w:hAnsi="Times New Roman"/>
          <w:sz w:val="22"/>
          <w:szCs w:val="22"/>
        </w:rPr>
      </w:pPr>
      <w:r>
        <w:rPr>
          <w:rFonts w:ascii="Times New Roman" w:hAnsi="Times New Roman"/>
          <w:b/>
          <w:bCs/>
          <w:sz w:val="22"/>
          <w:szCs w:val="22"/>
        </w:rPr>
        <w:t>4. The final report form filled in</w:t>
      </w:r>
      <w:r>
        <w:rPr>
          <w:rFonts w:ascii="Times New Roman" w:hAnsi="Times New Roman"/>
          <w:sz w:val="22"/>
          <w:szCs w:val="22"/>
        </w:rPr>
        <w:t xml:space="preserve">. </w:t>
      </w:r>
    </w:p>
    <w:p w14:paraId="74C3F33E" w14:textId="77777777" w:rsidR="00662335" w:rsidRDefault="00662335">
      <w:pPr>
        <w:spacing w:line="360" w:lineRule="auto"/>
        <w:jc w:val="both"/>
        <w:rPr>
          <w:rFonts w:ascii="Times New Roman" w:hAnsi="Times New Roman"/>
          <w:sz w:val="22"/>
          <w:szCs w:val="22"/>
        </w:rPr>
      </w:pPr>
    </w:p>
    <w:p w14:paraId="1C578A9C" w14:textId="77777777" w:rsidR="00662335" w:rsidRDefault="00A77C82">
      <w:pPr>
        <w:spacing w:line="360" w:lineRule="auto"/>
        <w:jc w:val="both"/>
        <w:rPr>
          <w:rFonts w:ascii="Times New Roman" w:hAnsi="Times New Roman"/>
          <w:b/>
          <w:bCs/>
          <w:sz w:val="22"/>
          <w:szCs w:val="22"/>
        </w:rPr>
      </w:pPr>
      <w:r>
        <w:rPr>
          <w:rFonts w:ascii="Times New Roman" w:hAnsi="Times New Roman"/>
          <w:sz w:val="22"/>
          <w:szCs w:val="22"/>
        </w:rPr>
        <w:t>Additionally:</w:t>
      </w:r>
    </w:p>
    <w:p w14:paraId="656D4A87" w14:textId="77777777" w:rsidR="00662335" w:rsidRDefault="00A77C82">
      <w:pPr>
        <w:pStyle w:val="ListParagraph"/>
        <w:numPr>
          <w:ilvl w:val="0"/>
          <w:numId w:val="38"/>
        </w:numPr>
        <w:spacing w:line="360" w:lineRule="auto"/>
        <w:jc w:val="both"/>
        <w:rPr>
          <w:rFonts w:ascii="Times New Roman" w:hAnsi="Times New Roman"/>
          <w:sz w:val="22"/>
          <w:szCs w:val="22"/>
        </w:rPr>
      </w:pPr>
      <w:r>
        <w:rPr>
          <w:rFonts w:ascii="Times New Roman" w:hAnsi="Times New Roman"/>
          <w:b/>
          <w:bCs/>
          <w:sz w:val="22"/>
          <w:szCs w:val="22"/>
        </w:rPr>
        <w:t>For Option A</w:t>
      </w:r>
      <w:r>
        <w:rPr>
          <w:rFonts w:ascii="Times New Roman" w:hAnsi="Times New Roman"/>
          <w:sz w:val="22"/>
          <w:szCs w:val="22"/>
        </w:rPr>
        <w:t>: the full proposal.</w:t>
      </w:r>
    </w:p>
    <w:p w14:paraId="2CD0FE4D" w14:textId="77777777" w:rsidR="00662335" w:rsidRDefault="00A77C82">
      <w:pPr>
        <w:pStyle w:val="ListParagraph"/>
        <w:numPr>
          <w:ilvl w:val="0"/>
          <w:numId w:val="38"/>
        </w:numPr>
        <w:spacing w:line="360" w:lineRule="auto"/>
        <w:jc w:val="both"/>
        <w:rPr>
          <w:rFonts w:ascii="Times New Roman" w:hAnsi="Times New Roman"/>
          <w:sz w:val="22"/>
          <w:szCs w:val="22"/>
        </w:rPr>
      </w:pPr>
      <w:r>
        <w:rPr>
          <w:rFonts w:ascii="Times New Roman" w:hAnsi="Times New Roman"/>
          <w:b/>
          <w:bCs/>
          <w:sz w:val="22"/>
          <w:szCs w:val="22"/>
        </w:rPr>
        <w:t>For Option B:</w:t>
      </w:r>
      <w:r>
        <w:rPr>
          <w:rFonts w:ascii="Times New Roman" w:hAnsi="Times New Roman"/>
          <w:sz w:val="22"/>
          <w:szCs w:val="22"/>
        </w:rPr>
        <w:t xml:space="preserve"> timesheets, a coaching report as well as a 20-slide Investor Deck covering key elements of the business plan.</w:t>
      </w:r>
    </w:p>
    <w:p w14:paraId="68B8A0F8" w14:textId="77777777" w:rsidR="00662335" w:rsidRDefault="00A77C82">
      <w:pPr>
        <w:pStyle w:val="ListParagraph"/>
        <w:numPr>
          <w:ilvl w:val="0"/>
          <w:numId w:val="38"/>
        </w:numPr>
        <w:spacing w:line="360" w:lineRule="auto"/>
        <w:jc w:val="both"/>
        <w:rPr>
          <w:rFonts w:ascii="Times New Roman" w:hAnsi="Times New Roman"/>
          <w:sz w:val="22"/>
          <w:szCs w:val="22"/>
        </w:rPr>
      </w:pPr>
      <w:r>
        <w:rPr>
          <w:rFonts w:ascii="Times New Roman" w:hAnsi="Times New Roman"/>
          <w:b/>
          <w:bCs/>
          <w:sz w:val="22"/>
          <w:szCs w:val="22"/>
        </w:rPr>
        <w:t>For option C</w:t>
      </w:r>
      <w:r>
        <w:rPr>
          <w:rFonts w:ascii="Times New Roman" w:hAnsi="Times New Roman"/>
          <w:sz w:val="22"/>
          <w:szCs w:val="22"/>
        </w:rPr>
        <w:t>: timesheets, a pitch-deck of up to 10 slides and a video pitch of up to 3 minutes</w:t>
      </w:r>
    </w:p>
    <w:p w14:paraId="0E043180" w14:textId="77777777" w:rsidR="00662335" w:rsidRDefault="00662335">
      <w:pPr>
        <w:spacing w:line="360" w:lineRule="auto"/>
        <w:jc w:val="both"/>
        <w:rPr>
          <w:rFonts w:ascii="Times New Roman" w:hAnsi="Times New Roman"/>
          <w:sz w:val="22"/>
          <w:szCs w:val="22"/>
        </w:rPr>
      </w:pPr>
    </w:p>
    <w:p w14:paraId="51EBA216"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For all options, MCST will provide 100% reimbursement upon confirmation of proposal submission (short application proposal under Option A and B, long application proposal under Option C) and against reception of all justifying documents listed in this document. </w:t>
      </w:r>
    </w:p>
    <w:p w14:paraId="57B614BC" w14:textId="77777777" w:rsidR="00662335" w:rsidRDefault="00662335">
      <w:pPr>
        <w:spacing w:line="360" w:lineRule="auto"/>
        <w:jc w:val="both"/>
        <w:rPr>
          <w:rFonts w:ascii="Times New Roman" w:hAnsi="Times New Roman"/>
          <w:sz w:val="22"/>
          <w:szCs w:val="22"/>
        </w:rPr>
      </w:pPr>
    </w:p>
    <w:p w14:paraId="7F465BF7" w14:textId="3CC8A247" w:rsidR="00662335" w:rsidRDefault="00A77C82">
      <w:pPr>
        <w:spacing w:line="360" w:lineRule="auto"/>
        <w:jc w:val="both"/>
        <w:rPr>
          <w:rFonts w:ascii="Times New Roman" w:hAnsi="Times New Roman"/>
          <w:b/>
          <w:sz w:val="22"/>
          <w:szCs w:val="22"/>
        </w:rPr>
      </w:pPr>
      <w:bookmarkStart w:id="37" w:name="_Hlk157073556"/>
      <w:r>
        <w:rPr>
          <w:rFonts w:ascii="Times New Roman" w:hAnsi="Times New Roman"/>
          <w:sz w:val="22"/>
          <w:szCs w:val="22"/>
        </w:rPr>
        <w:t>Additionally</w:t>
      </w:r>
      <w:r>
        <w:rPr>
          <w:rFonts w:ascii="Times New Roman" w:hAnsi="Times New Roman"/>
          <w:b/>
          <w:sz w:val="22"/>
          <w:szCs w:val="22"/>
        </w:rPr>
        <w:t xml:space="preserve">, eligible Costs are to conform to the following and are subject to the final audit scrutiny: </w:t>
      </w:r>
    </w:p>
    <w:p w14:paraId="4943139B" w14:textId="7806657E" w:rsidR="00662335" w:rsidRDefault="00662335">
      <w:pPr>
        <w:spacing w:line="360" w:lineRule="auto"/>
        <w:jc w:val="both"/>
        <w:rPr>
          <w:rFonts w:ascii="Times New Roman" w:hAnsi="Times New Roman"/>
          <w:sz w:val="22"/>
          <w:szCs w:val="22"/>
        </w:rPr>
      </w:pPr>
    </w:p>
    <w:p w14:paraId="2D540B55" w14:textId="77777777" w:rsidR="00662335" w:rsidRDefault="00A77C82">
      <w:pPr>
        <w:pStyle w:val="ListParagraph"/>
        <w:numPr>
          <w:ilvl w:val="0"/>
          <w:numId w:val="39"/>
        </w:numPr>
        <w:spacing w:line="360" w:lineRule="auto"/>
        <w:jc w:val="both"/>
        <w:rPr>
          <w:rFonts w:ascii="Times New Roman" w:hAnsi="Times New Roman"/>
          <w:sz w:val="22"/>
          <w:szCs w:val="22"/>
        </w:rPr>
      </w:pPr>
      <w:r>
        <w:rPr>
          <w:rFonts w:ascii="Times New Roman" w:hAnsi="Times New Roman"/>
          <w:sz w:val="22"/>
          <w:szCs w:val="22"/>
        </w:rPr>
        <w:t xml:space="preserve">The applicant must follow procurement regulations and it shall be ensured that the best value for money principle has been adopted. </w:t>
      </w:r>
    </w:p>
    <w:p w14:paraId="67F26FF9" w14:textId="77777777" w:rsidR="006B1D49" w:rsidRPr="00A77C82" w:rsidRDefault="00A77C82" w:rsidP="00A77C82">
      <w:pPr>
        <w:pStyle w:val="ListParagraph"/>
        <w:numPr>
          <w:ilvl w:val="0"/>
          <w:numId w:val="39"/>
        </w:numPr>
        <w:spacing w:line="360" w:lineRule="auto"/>
        <w:jc w:val="both"/>
        <w:rPr>
          <w:rFonts w:ascii="Times New Roman" w:hAnsi="Times New Roman"/>
          <w:b/>
          <w:sz w:val="22"/>
          <w:szCs w:val="22"/>
        </w:rPr>
      </w:pPr>
      <w:r w:rsidRPr="00A77C82">
        <w:rPr>
          <w:rFonts w:ascii="Times New Roman" w:hAnsi="Times New Roman"/>
          <w:sz w:val="22"/>
          <w:szCs w:val="22"/>
        </w:rPr>
        <w:t>The Council may request further documentation and information to ensure that the best value for money principle was respected, such as quotations, track record of selected service provider, request for quotations calls, etc.</w:t>
      </w:r>
    </w:p>
    <w:p w14:paraId="17F32419" w14:textId="3A78B3F1" w:rsidR="00662335" w:rsidRDefault="00A77C82">
      <w:pPr>
        <w:spacing w:line="360" w:lineRule="auto"/>
        <w:jc w:val="both"/>
        <w:rPr>
          <w:rFonts w:ascii="Times New Roman" w:hAnsi="Times New Roman"/>
          <w:b/>
          <w:sz w:val="22"/>
          <w:szCs w:val="22"/>
        </w:rPr>
      </w:pPr>
      <w:r>
        <w:rPr>
          <w:rFonts w:ascii="Times New Roman" w:hAnsi="Times New Roman"/>
          <w:b/>
          <w:sz w:val="22"/>
          <w:szCs w:val="22"/>
        </w:rPr>
        <w:t>Commercial transactions between any applicants or consortium partners, or between any applicants or a consortium partner and a company with similar shareholding to a consortium partner, is not allowed. All transactions need to be carried out in line with the arm’s length principle outlined in Section 2.</w:t>
      </w:r>
    </w:p>
    <w:bookmarkEnd w:id="37"/>
    <w:p w14:paraId="65BC7F23" w14:textId="77777777" w:rsidR="00662335" w:rsidRDefault="00662335">
      <w:pPr>
        <w:spacing w:line="360" w:lineRule="auto"/>
        <w:jc w:val="both"/>
        <w:rPr>
          <w:rFonts w:ascii="Times New Roman" w:hAnsi="Times New Roman"/>
          <w:sz w:val="24"/>
        </w:rPr>
      </w:pPr>
    </w:p>
    <w:p w14:paraId="0B665A6E" w14:textId="3141B33B" w:rsidR="00662335" w:rsidRDefault="00A77C82">
      <w:pPr>
        <w:spacing w:after="200" w:line="360" w:lineRule="auto"/>
        <w:jc w:val="both"/>
        <w:rPr>
          <w:rFonts w:ascii="Times New Roman" w:hAnsi="Times New Roman"/>
          <w:sz w:val="24"/>
        </w:rPr>
      </w:pPr>
      <w:r>
        <w:rPr>
          <w:rFonts w:ascii="Times New Roman" w:hAnsi="Times New Roman"/>
          <w:b/>
          <w:sz w:val="24"/>
          <w:u w:val="single"/>
          <w:lang w:eastAsia="en-GB"/>
        </w:rPr>
        <w:t xml:space="preserve">6. Conflict of Interest </w:t>
      </w:r>
    </w:p>
    <w:p w14:paraId="70A7D2F9"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lastRenderedPageBreak/>
        <w:t xml:space="preserve">A Conflict of Interest (COI) exists for Option A, B and C if the business coach, pitch coach and proposal writer/s or consulting service: </w:t>
      </w:r>
    </w:p>
    <w:p w14:paraId="71559051" w14:textId="77777777" w:rsidR="00662335" w:rsidRDefault="00A77C82">
      <w:pPr>
        <w:pStyle w:val="ListParagraph"/>
        <w:numPr>
          <w:ilvl w:val="0"/>
          <w:numId w:val="40"/>
        </w:numPr>
        <w:rPr>
          <w:rFonts w:ascii="Times New Roman" w:hAnsi="Times New Roman"/>
          <w:sz w:val="22"/>
          <w:szCs w:val="22"/>
        </w:rPr>
      </w:pPr>
      <w:r>
        <w:rPr>
          <w:rFonts w:ascii="Times New Roman" w:hAnsi="Times New Roman"/>
          <w:sz w:val="22"/>
          <w:szCs w:val="22"/>
        </w:rPr>
        <w:t>is a Beneficiary in the same Horizon Europe proposal to be submitted to the European Commission under the EIC programs;</w:t>
      </w:r>
    </w:p>
    <w:p w14:paraId="7A8E68FC" w14:textId="77777777" w:rsidR="00662335" w:rsidRDefault="00A77C82">
      <w:pPr>
        <w:pStyle w:val="ListParagraph"/>
        <w:numPr>
          <w:ilvl w:val="0"/>
          <w:numId w:val="40"/>
        </w:numPr>
        <w:spacing w:after="200" w:line="360" w:lineRule="auto"/>
        <w:contextualSpacing/>
        <w:jc w:val="both"/>
        <w:rPr>
          <w:rFonts w:ascii="Times New Roman" w:hAnsi="Times New Roman"/>
          <w:sz w:val="22"/>
          <w:szCs w:val="22"/>
        </w:rPr>
      </w:pPr>
      <w:r>
        <w:rPr>
          <w:rFonts w:ascii="Times New Roman" w:hAnsi="Times New Roman"/>
          <w:sz w:val="22"/>
          <w:szCs w:val="22"/>
        </w:rPr>
        <w:t xml:space="preserve">stands to benefit directly if the proposal is positively evaluated. Providing market research information to the applicant will </w:t>
      </w:r>
      <w:r>
        <w:rPr>
          <w:rFonts w:ascii="Times New Roman" w:hAnsi="Times New Roman"/>
          <w:sz w:val="22"/>
          <w:szCs w:val="22"/>
          <w:u w:val="single"/>
        </w:rPr>
        <w:t>not</w:t>
      </w:r>
      <w:r>
        <w:rPr>
          <w:rFonts w:ascii="Times New Roman" w:hAnsi="Times New Roman"/>
          <w:sz w:val="22"/>
          <w:szCs w:val="22"/>
        </w:rPr>
        <w:t xml:space="preserve"> be considered a COI; </w:t>
      </w:r>
    </w:p>
    <w:p w14:paraId="445E8B99" w14:textId="77777777" w:rsidR="00662335" w:rsidRDefault="00A77C82">
      <w:pPr>
        <w:pStyle w:val="ListParagraph"/>
        <w:numPr>
          <w:ilvl w:val="0"/>
          <w:numId w:val="40"/>
        </w:numPr>
        <w:spacing w:after="200" w:line="360" w:lineRule="auto"/>
        <w:contextualSpacing/>
        <w:jc w:val="both"/>
        <w:rPr>
          <w:rFonts w:ascii="Times New Roman" w:hAnsi="Times New Roman"/>
          <w:sz w:val="22"/>
          <w:szCs w:val="22"/>
        </w:rPr>
      </w:pPr>
      <w:r>
        <w:rPr>
          <w:rFonts w:ascii="Times New Roman" w:hAnsi="Times New Roman"/>
          <w:sz w:val="22"/>
          <w:szCs w:val="22"/>
        </w:rPr>
        <w:t>has a family / personal relationship with any person representing an applicant;</w:t>
      </w:r>
    </w:p>
    <w:p w14:paraId="7A1E56C1" w14:textId="77777777" w:rsidR="00662335" w:rsidRDefault="00A77C82">
      <w:pPr>
        <w:pStyle w:val="ListParagraph"/>
        <w:numPr>
          <w:ilvl w:val="0"/>
          <w:numId w:val="40"/>
        </w:numPr>
        <w:spacing w:after="200" w:line="360" w:lineRule="auto"/>
        <w:contextualSpacing/>
        <w:jc w:val="both"/>
        <w:rPr>
          <w:rFonts w:ascii="Times New Roman" w:hAnsi="Times New Roman"/>
          <w:sz w:val="22"/>
          <w:szCs w:val="22"/>
        </w:rPr>
      </w:pPr>
      <w:r>
        <w:rPr>
          <w:rFonts w:ascii="Times New Roman" w:hAnsi="Times New Roman"/>
          <w:sz w:val="22"/>
          <w:szCs w:val="22"/>
        </w:rPr>
        <w:t xml:space="preserve">is a director / trustee / partner of the applicant or involved in the management of the applicant’s entity or is an employee of the same entity. </w:t>
      </w:r>
    </w:p>
    <w:p w14:paraId="78F312B6" w14:textId="77777777" w:rsidR="00662335" w:rsidRDefault="00662335">
      <w:pPr>
        <w:spacing w:line="360" w:lineRule="auto"/>
        <w:ind w:firstLine="720"/>
        <w:jc w:val="both"/>
        <w:rPr>
          <w:rFonts w:ascii="Times New Roman" w:hAnsi="Times New Roman"/>
          <w:b/>
          <w:sz w:val="24"/>
          <w:u w:val="single"/>
        </w:rPr>
      </w:pPr>
    </w:p>
    <w:p w14:paraId="2021BFD6" w14:textId="3DCC9B57" w:rsidR="00662335" w:rsidRDefault="00A77C82">
      <w:pPr>
        <w:spacing w:line="360" w:lineRule="auto"/>
        <w:jc w:val="both"/>
        <w:rPr>
          <w:rFonts w:ascii="Times New Roman" w:hAnsi="Times New Roman"/>
          <w:b/>
          <w:sz w:val="24"/>
          <w:u w:val="single"/>
        </w:rPr>
      </w:pPr>
      <w:r>
        <w:rPr>
          <w:rFonts w:ascii="Times New Roman" w:hAnsi="Times New Roman"/>
          <w:b/>
          <w:sz w:val="24"/>
          <w:u w:val="single"/>
        </w:rPr>
        <w:t>7. Submission of Application Form</w:t>
      </w:r>
    </w:p>
    <w:p w14:paraId="49C947FD" w14:textId="77777777" w:rsidR="00662335" w:rsidRDefault="00662335">
      <w:pPr>
        <w:jc w:val="both"/>
        <w:rPr>
          <w:rFonts w:ascii="Times New Roman" w:hAnsi="Times New Roman"/>
          <w:b/>
          <w:sz w:val="16"/>
          <w:szCs w:val="16"/>
          <w:u w:val="single"/>
        </w:rPr>
      </w:pPr>
    </w:p>
    <w:p w14:paraId="49DB872E"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Interested Applicants are to submit their application form electronically to </w:t>
      </w:r>
      <w:hyperlink r:id="rId16" w:history="1">
        <w:r>
          <w:rPr>
            <w:rStyle w:val="Hyperlink"/>
            <w:rFonts w:ascii="Times New Roman" w:hAnsi="Times New Roman"/>
            <w:sz w:val="22"/>
            <w:szCs w:val="22"/>
          </w:rPr>
          <w:t>eicscheme.mcst@gov.mt</w:t>
        </w:r>
      </w:hyperlink>
      <w:r>
        <w:rPr>
          <w:rFonts w:ascii="Times New Roman" w:hAnsi="Times New Roman"/>
          <w:sz w:val="22"/>
          <w:szCs w:val="22"/>
        </w:rPr>
        <w:t xml:space="preserve"> with “EIC Support Scheme – NAME OF LEGAL ENTITY + Application” as a subject heading.  </w:t>
      </w:r>
    </w:p>
    <w:p w14:paraId="05DDDA7D" w14:textId="77777777" w:rsidR="00662335" w:rsidRDefault="00662335">
      <w:pPr>
        <w:spacing w:line="360" w:lineRule="auto"/>
        <w:jc w:val="both"/>
        <w:rPr>
          <w:rFonts w:ascii="Times New Roman" w:hAnsi="Times New Roman"/>
          <w:b/>
          <w:sz w:val="22"/>
          <w:szCs w:val="22"/>
        </w:rPr>
      </w:pPr>
    </w:p>
    <w:p w14:paraId="2B139AAB" w14:textId="77777777" w:rsidR="00662335" w:rsidRDefault="00A77C82">
      <w:pPr>
        <w:spacing w:line="360" w:lineRule="auto"/>
        <w:jc w:val="both"/>
        <w:rPr>
          <w:rFonts w:ascii="Times New Roman" w:hAnsi="Times New Roman"/>
          <w:b/>
          <w:sz w:val="22"/>
          <w:szCs w:val="22"/>
        </w:rPr>
      </w:pPr>
      <w:r>
        <w:rPr>
          <w:rFonts w:ascii="Times New Roman" w:hAnsi="Times New Roman"/>
          <w:b/>
          <w:sz w:val="22"/>
          <w:szCs w:val="22"/>
        </w:rPr>
        <w:t xml:space="preserve">EIC Pathfinder and Transition: </w:t>
      </w:r>
      <w:r>
        <w:rPr>
          <w:rFonts w:ascii="Times New Roman" w:hAnsi="Times New Roman"/>
          <w:bCs/>
          <w:sz w:val="22"/>
          <w:szCs w:val="22"/>
        </w:rPr>
        <w:t>Applications must be submitted</w:t>
      </w:r>
      <w:r>
        <w:rPr>
          <w:rFonts w:ascii="Times New Roman" w:hAnsi="Times New Roman"/>
          <w:b/>
          <w:sz w:val="22"/>
          <w:szCs w:val="22"/>
        </w:rPr>
        <w:t xml:space="preserve"> </w:t>
      </w:r>
      <w:r>
        <w:rPr>
          <w:rFonts w:ascii="Times New Roman" w:hAnsi="Times New Roman"/>
          <w:bCs/>
          <w:sz w:val="22"/>
          <w:szCs w:val="22"/>
        </w:rPr>
        <w:t xml:space="preserve">at least 4 months before call closure date. In cases where the work plan publication is less than 4 months away the relevant deadline, the deadline to apply will be 30 days after the publication of the work plan,   </w:t>
      </w:r>
    </w:p>
    <w:p w14:paraId="2A2160DF" w14:textId="77777777" w:rsidR="00662335" w:rsidRDefault="00A77C82">
      <w:pPr>
        <w:spacing w:line="360" w:lineRule="auto"/>
        <w:jc w:val="both"/>
        <w:rPr>
          <w:rFonts w:ascii="Times New Roman" w:hAnsi="Times New Roman"/>
          <w:sz w:val="22"/>
          <w:szCs w:val="22"/>
        </w:rPr>
      </w:pPr>
      <w:r>
        <w:rPr>
          <w:rFonts w:ascii="Times New Roman" w:hAnsi="Times New Roman"/>
          <w:b/>
          <w:sz w:val="22"/>
          <w:szCs w:val="22"/>
        </w:rPr>
        <w:t>EIC Accelerator</w:t>
      </w:r>
      <w:r>
        <w:rPr>
          <w:rFonts w:ascii="Times New Roman" w:hAnsi="Times New Roman"/>
          <w:bCs/>
          <w:sz w:val="22"/>
          <w:szCs w:val="22"/>
        </w:rPr>
        <w:t>: 1</w:t>
      </w:r>
      <w:r>
        <w:rPr>
          <w:rFonts w:ascii="Times New Roman" w:hAnsi="Times New Roman"/>
          <w:bCs/>
          <w:sz w:val="22"/>
          <w:szCs w:val="22"/>
          <w:vertAlign w:val="superscript"/>
        </w:rPr>
        <w:t>st</w:t>
      </w:r>
      <w:r>
        <w:rPr>
          <w:rFonts w:ascii="Times New Roman" w:hAnsi="Times New Roman"/>
          <w:bCs/>
          <w:sz w:val="22"/>
          <w:szCs w:val="22"/>
        </w:rPr>
        <w:t xml:space="preserve"> stage applicants can apply at any time to the support scheme. For</w:t>
      </w:r>
      <w:r>
        <w:rPr>
          <w:rFonts w:ascii="Times New Roman" w:hAnsi="Times New Roman"/>
          <w:b/>
          <w:sz w:val="22"/>
          <w:szCs w:val="22"/>
        </w:rPr>
        <w:t xml:space="preserve"> </w:t>
      </w:r>
      <w:r>
        <w:rPr>
          <w:rFonts w:ascii="Times New Roman" w:hAnsi="Times New Roman"/>
          <w:bCs/>
          <w:sz w:val="22"/>
          <w:szCs w:val="22"/>
        </w:rPr>
        <w:t>2</w:t>
      </w:r>
      <w:r>
        <w:rPr>
          <w:rFonts w:ascii="Times New Roman" w:hAnsi="Times New Roman"/>
          <w:bCs/>
          <w:sz w:val="22"/>
          <w:szCs w:val="22"/>
          <w:vertAlign w:val="superscript"/>
        </w:rPr>
        <w:t>nd</w:t>
      </w:r>
      <w:r>
        <w:rPr>
          <w:rFonts w:ascii="Times New Roman" w:hAnsi="Times New Roman"/>
          <w:bCs/>
          <w:sz w:val="22"/>
          <w:szCs w:val="22"/>
        </w:rPr>
        <w:t xml:space="preserve"> stage applications, </w:t>
      </w:r>
      <w:bookmarkStart w:id="38" w:name="_Hlk71035046"/>
      <w:r>
        <w:rPr>
          <w:rFonts w:ascii="Times New Roman" w:hAnsi="Times New Roman"/>
          <w:bCs/>
          <w:sz w:val="22"/>
          <w:szCs w:val="22"/>
        </w:rPr>
        <w:t>applicants must apply at least 4 months before the (12 months) deadline stipulated by EIC for Full Application submission</w:t>
      </w:r>
      <w:bookmarkEnd w:id="38"/>
      <w:r>
        <w:rPr>
          <w:rFonts w:ascii="Times New Roman" w:hAnsi="Times New Roman"/>
          <w:bCs/>
          <w:sz w:val="22"/>
          <w:szCs w:val="22"/>
        </w:rPr>
        <w:t xml:space="preserve">. </w:t>
      </w:r>
    </w:p>
    <w:p w14:paraId="5D8E212E" w14:textId="77777777" w:rsidR="00662335" w:rsidRDefault="00662335">
      <w:pPr>
        <w:spacing w:line="360" w:lineRule="auto"/>
        <w:rPr>
          <w:rFonts w:ascii="Times New Roman" w:hAnsi="Times New Roman"/>
          <w:sz w:val="22"/>
          <w:szCs w:val="22"/>
        </w:rPr>
      </w:pPr>
    </w:p>
    <w:p w14:paraId="309BB735"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MCST has the right to terminate any or all options should budget be exhausted or upon its own discretion. </w:t>
      </w:r>
    </w:p>
    <w:p w14:paraId="60D02965" w14:textId="77777777" w:rsidR="00662335" w:rsidRDefault="00662335">
      <w:pPr>
        <w:spacing w:line="360" w:lineRule="auto"/>
        <w:rPr>
          <w:rFonts w:ascii="Times New Roman" w:hAnsi="Times New Roman"/>
          <w:sz w:val="22"/>
          <w:szCs w:val="22"/>
        </w:rPr>
      </w:pPr>
    </w:p>
    <w:p w14:paraId="2CD0E9ED"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The application must be dated and signed by the applicant and the legal representative. Late or incomplete applications will not be considered. </w:t>
      </w:r>
    </w:p>
    <w:p w14:paraId="65AAE197"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Submissions should include the following documents:</w:t>
      </w:r>
    </w:p>
    <w:p w14:paraId="679D5C68" w14:textId="77777777" w:rsidR="00662335" w:rsidRDefault="00A77C82">
      <w:pPr>
        <w:numPr>
          <w:ilvl w:val="0"/>
          <w:numId w:val="37"/>
        </w:numPr>
        <w:spacing w:line="360" w:lineRule="auto"/>
        <w:jc w:val="both"/>
        <w:rPr>
          <w:rFonts w:ascii="Times New Roman" w:hAnsi="Times New Roman"/>
          <w:sz w:val="22"/>
          <w:szCs w:val="22"/>
        </w:rPr>
      </w:pPr>
      <w:r>
        <w:rPr>
          <w:rFonts w:ascii="Times New Roman" w:hAnsi="Times New Roman"/>
          <w:color w:val="000000"/>
          <w:sz w:val="22"/>
          <w:szCs w:val="22"/>
        </w:rPr>
        <w:t xml:space="preserve">the ‘EIC Support Scheme - Application Form’ provided by MCST </w:t>
      </w:r>
      <w:r>
        <w:rPr>
          <w:rFonts w:ascii="Times New Roman" w:hAnsi="Times New Roman"/>
          <w:sz w:val="22"/>
          <w:szCs w:val="22"/>
        </w:rPr>
        <w:t xml:space="preserve">that is </w:t>
      </w:r>
      <w:r>
        <w:rPr>
          <w:rFonts w:ascii="Times New Roman" w:hAnsi="Times New Roman"/>
          <w:color w:val="000000"/>
          <w:sz w:val="22"/>
          <w:szCs w:val="22"/>
        </w:rPr>
        <w:t xml:space="preserve">associated with this </w:t>
      </w:r>
      <w:r>
        <w:rPr>
          <w:rFonts w:ascii="Times New Roman" w:hAnsi="Times New Roman"/>
          <w:sz w:val="22"/>
          <w:szCs w:val="22"/>
        </w:rPr>
        <w:t>c</w:t>
      </w:r>
      <w:r>
        <w:rPr>
          <w:rFonts w:ascii="Times New Roman" w:hAnsi="Times New Roman"/>
          <w:color w:val="000000"/>
          <w:sz w:val="22"/>
          <w:szCs w:val="22"/>
        </w:rPr>
        <w:t>all.</w:t>
      </w:r>
    </w:p>
    <w:p w14:paraId="1AEEF9F8" w14:textId="77777777" w:rsidR="00662335" w:rsidRDefault="00A77C82">
      <w:pPr>
        <w:numPr>
          <w:ilvl w:val="0"/>
          <w:numId w:val="37"/>
        </w:numPr>
        <w:spacing w:line="360" w:lineRule="auto"/>
        <w:jc w:val="both"/>
        <w:rPr>
          <w:rFonts w:ascii="Times New Roman" w:hAnsi="Times New Roman"/>
          <w:sz w:val="22"/>
          <w:szCs w:val="22"/>
        </w:rPr>
      </w:pPr>
      <w:r>
        <w:rPr>
          <w:rFonts w:ascii="Times New Roman" w:hAnsi="Times New Roman"/>
          <w:sz w:val="22"/>
          <w:szCs w:val="22"/>
        </w:rPr>
        <w:t>Proposed project idea (project’s brief) and proof of having a technology with an appropriate TRL.</w:t>
      </w:r>
    </w:p>
    <w:p w14:paraId="5CF8600E" w14:textId="77777777" w:rsidR="00662335" w:rsidRDefault="00A77C82">
      <w:pPr>
        <w:numPr>
          <w:ilvl w:val="0"/>
          <w:numId w:val="37"/>
        </w:numPr>
        <w:spacing w:line="360" w:lineRule="auto"/>
        <w:jc w:val="both"/>
        <w:rPr>
          <w:rFonts w:ascii="Times New Roman" w:hAnsi="Times New Roman"/>
          <w:sz w:val="22"/>
          <w:szCs w:val="22"/>
        </w:rPr>
      </w:pPr>
      <w:r>
        <w:rPr>
          <w:rFonts w:ascii="Times New Roman" w:hAnsi="Times New Roman"/>
          <w:sz w:val="22"/>
          <w:szCs w:val="22"/>
        </w:rPr>
        <w:t xml:space="preserve">profile of at least 3 </w:t>
      </w:r>
      <w:r>
        <w:rPr>
          <w:rFonts w:ascii="Times New Roman" w:hAnsi="Times New Roman"/>
          <w:i/>
          <w:sz w:val="22"/>
          <w:szCs w:val="22"/>
        </w:rPr>
        <w:t>potential</w:t>
      </w:r>
      <w:r>
        <w:rPr>
          <w:rFonts w:ascii="Times New Roman" w:hAnsi="Times New Roman"/>
          <w:sz w:val="22"/>
          <w:szCs w:val="22"/>
        </w:rPr>
        <w:t xml:space="preserve"> business or pitch coaches (including their CVs), or consulting firms in the case of full proposals</w:t>
      </w:r>
    </w:p>
    <w:p w14:paraId="3F89E56F" w14:textId="77777777" w:rsidR="00662335" w:rsidRDefault="00A77C82">
      <w:pPr>
        <w:numPr>
          <w:ilvl w:val="0"/>
          <w:numId w:val="37"/>
        </w:numPr>
        <w:spacing w:line="360" w:lineRule="auto"/>
        <w:jc w:val="both"/>
        <w:rPr>
          <w:rFonts w:ascii="Times New Roman" w:hAnsi="Times New Roman"/>
          <w:sz w:val="22"/>
          <w:szCs w:val="22"/>
        </w:rPr>
      </w:pPr>
      <w:r>
        <w:rPr>
          <w:rFonts w:ascii="Times New Roman" w:hAnsi="Times New Roman"/>
          <w:sz w:val="22"/>
          <w:szCs w:val="22"/>
        </w:rPr>
        <w:t>company profile/track record of the applicant’s legal entity.</w:t>
      </w:r>
    </w:p>
    <w:p w14:paraId="28339FD4" w14:textId="77777777" w:rsidR="00662335" w:rsidRDefault="00662335">
      <w:pPr>
        <w:spacing w:line="360" w:lineRule="auto"/>
        <w:ind w:left="360"/>
        <w:jc w:val="both"/>
        <w:rPr>
          <w:rFonts w:ascii="Times New Roman" w:hAnsi="Times New Roman"/>
          <w:sz w:val="22"/>
          <w:szCs w:val="22"/>
        </w:rPr>
      </w:pPr>
    </w:p>
    <w:p w14:paraId="5F874CF3"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It is the responsibility of the applicant to ensure the timely and correct delivery of the application form to MCST. It should be noted that emails larger than </w:t>
      </w:r>
      <w:r>
        <w:rPr>
          <w:rFonts w:ascii="Times New Roman" w:hAnsi="Times New Roman"/>
          <w:b/>
          <w:sz w:val="22"/>
          <w:szCs w:val="22"/>
        </w:rPr>
        <w:t>6MB</w:t>
      </w:r>
      <w:r>
        <w:rPr>
          <w:rFonts w:ascii="Times New Roman" w:hAnsi="Times New Roman"/>
          <w:sz w:val="22"/>
          <w:szCs w:val="22"/>
        </w:rPr>
        <w:t xml:space="preserve"> will be automatically rejected by the mail system. The applicant may make use of cloud storage to send their application.</w:t>
      </w:r>
    </w:p>
    <w:p w14:paraId="649FE44F" w14:textId="77777777" w:rsidR="00662335" w:rsidRDefault="00662335">
      <w:pPr>
        <w:spacing w:line="360" w:lineRule="auto"/>
        <w:jc w:val="both"/>
        <w:rPr>
          <w:rFonts w:ascii="Times New Roman" w:hAnsi="Times New Roman"/>
          <w:sz w:val="24"/>
        </w:rPr>
      </w:pPr>
    </w:p>
    <w:p w14:paraId="6506A953" w14:textId="023C906E" w:rsidR="00662335" w:rsidRPr="00A77C82" w:rsidRDefault="00A77C82" w:rsidP="00A77C82">
      <w:pPr>
        <w:pStyle w:val="ListParagraph"/>
        <w:numPr>
          <w:ilvl w:val="0"/>
          <w:numId w:val="47"/>
        </w:numPr>
        <w:spacing w:line="360" w:lineRule="auto"/>
        <w:jc w:val="both"/>
        <w:rPr>
          <w:rFonts w:ascii="Times New Roman" w:hAnsi="Times New Roman"/>
          <w:b/>
          <w:sz w:val="24"/>
          <w:u w:val="single"/>
        </w:rPr>
      </w:pPr>
      <w:r w:rsidRPr="00A77C82">
        <w:rPr>
          <w:rFonts w:ascii="Times New Roman" w:hAnsi="Times New Roman"/>
          <w:b/>
          <w:sz w:val="24"/>
          <w:u w:val="single"/>
        </w:rPr>
        <w:t>Selection Process</w:t>
      </w:r>
    </w:p>
    <w:p w14:paraId="4B9AD44E" w14:textId="77777777" w:rsidR="00662335" w:rsidRDefault="00662335">
      <w:pPr>
        <w:spacing w:line="360" w:lineRule="auto"/>
        <w:jc w:val="both"/>
        <w:rPr>
          <w:rFonts w:ascii="Times New Roman" w:hAnsi="Times New Roman"/>
          <w:b/>
          <w:sz w:val="12"/>
          <w:szCs w:val="12"/>
          <w:u w:val="single"/>
        </w:rPr>
      </w:pPr>
    </w:p>
    <w:p w14:paraId="0DCF978B" w14:textId="77777777" w:rsidR="00662335" w:rsidRDefault="00A77C82">
      <w:pPr>
        <w:shd w:val="clear" w:color="auto" w:fill="FFFFFF"/>
        <w:spacing w:line="360" w:lineRule="auto"/>
        <w:jc w:val="both"/>
        <w:rPr>
          <w:rFonts w:ascii="Times New Roman" w:hAnsi="Times New Roman"/>
          <w:sz w:val="22"/>
          <w:szCs w:val="22"/>
        </w:rPr>
      </w:pPr>
      <w:r>
        <w:rPr>
          <w:rFonts w:ascii="Times New Roman" w:hAnsi="Times New Roman"/>
          <w:sz w:val="22"/>
          <w:szCs w:val="22"/>
        </w:rPr>
        <w:t>Applications will be assessed by an evaluation panel set up by the Council. Evaluators will assess the viability of the project idea for the specified EIC call, whether Open or Challenge modalities. If the idea is deemed not to qualify to the specified EIC call criteria, the evaluators may reject the EIC Support Scheme proposal on this basis. The evaluators may also request more information to the applicant to assess this, and the applicant will have a maximum of 5 working days to provide feedback. To be awarded, there will be a consensus of all evaluators on the merits of the project idea for the selected EIC program.</w:t>
      </w:r>
    </w:p>
    <w:p w14:paraId="6FF575DA" w14:textId="77777777" w:rsidR="00662335" w:rsidRDefault="00662335">
      <w:pPr>
        <w:spacing w:line="360" w:lineRule="auto"/>
        <w:jc w:val="both"/>
        <w:rPr>
          <w:rFonts w:ascii="Times New Roman" w:hAnsi="Times New Roman"/>
          <w:sz w:val="22"/>
          <w:szCs w:val="22"/>
        </w:rPr>
      </w:pPr>
    </w:p>
    <w:p w14:paraId="36B71B8A"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Proposals will be assessed against the following criteria:</w:t>
      </w:r>
    </w:p>
    <w:p w14:paraId="29A853FA" w14:textId="77777777" w:rsidR="00662335" w:rsidRDefault="00A77C82">
      <w:pPr>
        <w:numPr>
          <w:ilvl w:val="0"/>
          <w:numId w:val="42"/>
        </w:numPr>
        <w:spacing w:line="360" w:lineRule="auto"/>
        <w:jc w:val="both"/>
        <w:rPr>
          <w:rFonts w:ascii="Times New Roman" w:hAnsi="Times New Roman"/>
          <w:sz w:val="22"/>
          <w:szCs w:val="22"/>
        </w:rPr>
      </w:pPr>
      <w:r>
        <w:rPr>
          <w:rFonts w:ascii="Times New Roman" w:hAnsi="Times New Roman"/>
          <w:sz w:val="22"/>
          <w:szCs w:val="22"/>
        </w:rPr>
        <w:t>Suitability of the project idea to be submitted to EIC criteria and its excellence</w:t>
      </w:r>
    </w:p>
    <w:p w14:paraId="39AA654D" w14:textId="77777777" w:rsidR="00662335" w:rsidRDefault="00A77C82">
      <w:pPr>
        <w:numPr>
          <w:ilvl w:val="0"/>
          <w:numId w:val="42"/>
        </w:numPr>
        <w:spacing w:line="360" w:lineRule="auto"/>
        <w:jc w:val="both"/>
        <w:rPr>
          <w:rFonts w:ascii="Times New Roman" w:hAnsi="Times New Roman"/>
          <w:sz w:val="22"/>
          <w:szCs w:val="22"/>
        </w:rPr>
      </w:pPr>
      <w:r>
        <w:rPr>
          <w:rFonts w:ascii="Times New Roman" w:hAnsi="Times New Roman"/>
          <w:sz w:val="22"/>
          <w:szCs w:val="22"/>
        </w:rPr>
        <w:t>Appropriate TRL level with proof</w:t>
      </w:r>
    </w:p>
    <w:p w14:paraId="58FD1FC0" w14:textId="77777777" w:rsidR="00662335" w:rsidRDefault="00A77C82">
      <w:pPr>
        <w:numPr>
          <w:ilvl w:val="0"/>
          <w:numId w:val="42"/>
        </w:numPr>
        <w:spacing w:line="360" w:lineRule="auto"/>
        <w:jc w:val="both"/>
        <w:rPr>
          <w:rFonts w:ascii="Times New Roman" w:hAnsi="Times New Roman"/>
          <w:sz w:val="22"/>
          <w:szCs w:val="22"/>
        </w:rPr>
      </w:pPr>
      <w:r>
        <w:rPr>
          <w:rFonts w:ascii="Times New Roman" w:hAnsi="Times New Roman"/>
          <w:sz w:val="22"/>
          <w:szCs w:val="22"/>
        </w:rPr>
        <w:t xml:space="preserve">Proof of having developed a novel technological solution with a superior value proposition, tackling an important problem at European level and having potential for strong market demand </w:t>
      </w:r>
    </w:p>
    <w:p w14:paraId="01B7EE5B" w14:textId="77777777" w:rsidR="00662335" w:rsidRDefault="00662335">
      <w:pPr>
        <w:spacing w:line="360" w:lineRule="auto"/>
        <w:ind w:left="720"/>
        <w:jc w:val="both"/>
        <w:rPr>
          <w:rFonts w:ascii="Times New Roman" w:hAnsi="Times New Roman"/>
          <w:sz w:val="22"/>
          <w:szCs w:val="22"/>
        </w:rPr>
      </w:pPr>
    </w:p>
    <w:p w14:paraId="083FD83A" w14:textId="77777777" w:rsidR="00662335" w:rsidRDefault="00A77C82">
      <w:pPr>
        <w:spacing w:line="360" w:lineRule="auto"/>
        <w:jc w:val="both"/>
        <w:rPr>
          <w:rFonts w:ascii="Times New Roman" w:hAnsi="Times New Roman"/>
          <w:b/>
          <w:bCs/>
          <w:sz w:val="22"/>
          <w:szCs w:val="22"/>
        </w:rPr>
      </w:pPr>
      <w:r>
        <w:rPr>
          <w:rFonts w:ascii="Times New Roman" w:hAnsi="Times New Roman"/>
          <w:b/>
          <w:bCs/>
          <w:sz w:val="22"/>
          <w:szCs w:val="22"/>
        </w:rPr>
        <w:t xml:space="preserve">In addition, for Option A: </w:t>
      </w:r>
    </w:p>
    <w:p w14:paraId="1456E146" w14:textId="77777777" w:rsidR="00662335" w:rsidRDefault="00A77C82">
      <w:pPr>
        <w:pStyle w:val="ListParagraph"/>
        <w:numPr>
          <w:ilvl w:val="0"/>
          <w:numId w:val="43"/>
        </w:numPr>
        <w:spacing w:line="360" w:lineRule="auto"/>
        <w:jc w:val="both"/>
        <w:rPr>
          <w:rFonts w:ascii="Times New Roman" w:hAnsi="Times New Roman"/>
          <w:b/>
          <w:bCs/>
          <w:sz w:val="22"/>
          <w:szCs w:val="22"/>
        </w:rPr>
      </w:pPr>
      <w:r>
        <w:rPr>
          <w:rFonts w:ascii="Times New Roman" w:hAnsi="Times New Roman"/>
          <w:sz w:val="22"/>
          <w:szCs w:val="22"/>
        </w:rPr>
        <w:t>EIC Consultants having a proven track record of the proposed consultancy individuals/firms, including a list of other EIC projects that have been supported in the past.</w:t>
      </w:r>
    </w:p>
    <w:p w14:paraId="640CE760" w14:textId="77777777" w:rsidR="00662335" w:rsidRDefault="00A77C82">
      <w:pPr>
        <w:spacing w:line="360" w:lineRule="auto"/>
        <w:jc w:val="both"/>
        <w:rPr>
          <w:rFonts w:ascii="Times New Roman" w:hAnsi="Times New Roman"/>
          <w:b/>
          <w:bCs/>
          <w:sz w:val="22"/>
          <w:szCs w:val="22"/>
        </w:rPr>
      </w:pPr>
      <w:r>
        <w:rPr>
          <w:rFonts w:ascii="Times New Roman" w:hAnsi="Times New Roman"/>
          <w:b/>
          <w:bCs/>
          <w:sz w:val="22"/>
          <w:szCs w:val="22"/>
        </w:rPr>
        <w:t xml:space="preserve">In addition, for Option B: </w:t>
      </w:r>
    </w:p>
    <w:p w14:paraId="5E153E3A" w14:textId="77777777" w:rsidR="00662335" w:rsidRDefault="00A77C82">
      <w:pPr>
        <w:pStyle w:val="ListParagraph"/>
        <w:numPr>
          <w:ilvl w:val="0"/>
          <w:numId w:val="44"/>
        </w:numPr>
        <w:spacing w:line="360" w:lineRule="auto"/>
        <w:jc w:val="both"/>
        <w:rPr>
          <w:rFonts w:ascii="Times New Roman" w:hAnsi="Times New Roman"/>
          <w:sz w:val="22"/>
          <w:szCs w:val="22"/>
        </w:rPr>
      </w:pPr>
      <w:r>
        <w:rPr>
          <w:rFonts w:ascii="Times New Roman" w:hAnsi="Times New Roman"/>
          <w:sz w:val="22"/>
          <w:szCs w:val="22"/>
        </w:rPr>
        <w:t>Consultant must have a proven track record with at least 5 years in managing a broad range of business issues associated with high growth, proven experience in innovation management within SMEs, a successful track record in coaching senior management through the development of their company’s vision and strategy;</w:t>
      </w:r>
    </w:p>
    <w:p w14:paraId="70013240" w14:textId="77777777" w:rsidR="00662335" w:rsidRDefault="00A77C82">
      <w:pPr>
        <w:numPr>
          <w:ilvl w:val="0"/>
          <w:numId w:val="44"/>
        </w:numPr>
        <w:spacing w:line="360" w:lineRule="auto"/>
        <w:jc w:val="both"/>
        <w:rPr>
          <w:rFonts w:ascii="Times New Roman" w:hAnsi="Times New Roman"/>
          <w:sz w:val="22"/>
          <w:szCs w:val="22"/>
        </w:rPr>
      </w:pPr>
      <w:r>
        <w:rPr>
          <w:rFonts w:ascii="Times New Roman" w:hAnsi="Times New Roman"/>
          <w:sz w:val="22"/>
          <w:szCs w:val="22"/>
        </w:rPr>
        <w:t xml:space="preserve">Personal track record in coaching organisations and business leaders. Coaches should demonstrate an existing successful track record as a coach; </w:t>
      </w:r>
    </w:p>
    <w:p w14:paraId="78F1B2C3" w14:textId="77777777" w:rsidR="00662335" w:rsidRDefault="00A77C82">
      <w:pPr>
        <w:numPr>
          <w:ilvl w:val="0"/>
          <w:numId w:val="44"/>
        </w:numPr>
        <w:spacing w:line="360" w:lineRule="auto"/>
        <w:jc w:val="both"/>
        <w:rPr>
          <w:rFonts w:ascii="Times New Roman" w:hAnsi="Times New Roman"/>
          <w:sz w:val="22"/>
          <w:szCs w:val="22"/>
        </w:rPr>
      </w:pPr>
      <w:r>
        <w:rPr>
          <w:rFonts w:ascii="Times New Roman" w:hAnsi="Times New Roman"/>
          <w:sz w:val="22"/>
          <w:szCs w:val="22"/>
        </w:rPr>
        <w:t>Extensive network of contacts with expertise in a wide range of business functions; - track record in managing a range of business issues associated with periods of high growth.</w:t>
      </w:r>
    </w:p>
    <w:p w14:paraId="6B63EA3C" w14:textId="77777777" w:rsidR="00662335" w:rsidRDefault="00A77C82">
      <w:pPr>
        <w:numPr>
          <w:ilvl w:val="0"/>
          <w:numId w:val="44"/>
        </w:numPr>
        <w:spacing w:line="360" w:lineRule="auto"/>
        <w:jc w:val="both"/>
        <w:rPr>
          <w:rFonts w:ascii="Times New Roman" w:hAnsi="Times New Roman"/>
          <w:sz w:val="22"/>
          <w:szCs w:val="22"/>
        </w:rPr>
      </w:pPr>
      <w:r>
        <w:rPr>
          <w:rFonts w:ascii="Times New Roman" w:hAnsi="Times New Roman"/>
          <w:sz w:val="22"/>
          <w:szCs w:val="22"/>
        </w:rPr>
        <w:t xml:space="preserve">Proven experience in innovation management including for example evidence of having done similar coaching work previously; and ability to demonstrate a good understanding of many business areas such as strategic planning; leadership and organisational development.  </w:t>
      </w:r>
    </w:p>
    <w:p w14:paraId="731DE253" w14:textId="77777777" w:rsidR="00662335" w:rsidRDefault="00A77C82">
      <w:pPr>
        <w:spacing w:line="360" w:lineRule="auto"/>
        <w:jc w:val="both"/>
        <w:rPr>
          <w:rFonts w:ascii="Times New Roman" w:hAnsi="Times New Roman"/>
          <w:b/>
          <w:bCs/>
          <w:sz w:val="22"/>
          <w:szCs w:val="22"/>
        </w:rPr>
      </w:pPr>
      <w:r>
        <w:rPr>
          <w:rFonts w:ascii="Times New Roman" w:hAnsi="Times New Roman"/>
          <w:b/>
          <w:bCs/>
          <w:sz w:val="22"/>
          <w:szCs w:val="22"/>
        </w:rPr>
        <w:t>In addition, for Option C</w:t>
      </w:r>
      <w:r>
        <w:rPr>
          <w:rFonts w:ascii="Times New Roman" w:hAnsi="Times New Roman"/>
          <w:sz w:val="22"/>
          <w:szCs w:val="22"/>
        </w:rPr>
        <w:t>, Pitch coaches will be evaluated on the following criteria:</w:t>
      </w:r>
    </w:p>
    <w:p w14:paraId="5C8084F5" w14:textId="77777777" w:rsidR="00662335" w:rsidRDefault="00A77C82">
      <w:pPr>
        <w:numPr>
          <w:ilvl w:val="0"/>
          <w:numId w:val="45"/>
        </w:numPr>
        <w:spacing w:line="360" w:lineRule="auto"/>
        <w:jc w:val="both"/>
        <w:rPr>
          <w:rFonts w:ascii="Times New Roman" w:hAnsi="Times New Roman"/>
          <w:sz w:val="22"/>
          <w:szCs w:val="22"/>
        </w:rPr>
      </w:pPr>
      <w:r>
        <w:rPr>
          <w:rFonts w:ascii="Times New Roman" w:hAnsi="Times New Roman"/>
          <w:sz w:val="22"/>
          <w:szCs w:val="22"/>
        </w:rPr>
        <w:t>At least 5 years pitch coaching and training experience with both established and start-up organizations.</w:t>
      </w:r>
    </w:p>
    <w:p w14:paraId="4979A01E" w14:textId="77777777" w:rsidR="00662335" w:rsidRDefault="00A77C82">
      <w:pPr>
        <w:numPr>
          <w:ilvl w:val="0"/>
          <w:numId w:val="45"/>
        </w:numPr>
        <w:spacing w:line="360" w:lineRule="auto"/>
        <w:jc w:val="both"/>
        <w:rPr>
          <w:rFonts w:ascii="Times New Roman" w:hAnsi="Times New Roman"/>
          <w:sz w:val="22"/>
          <w:szCs w:val="22"/>
        </w:rPr>
      </w:pPr>
      <w:r>
        <w:rPr>
          <w:rFonts w:ascii="Times New Roman" w:hAnsi="Times New Roman"/>
          <w:sz w:val="22"/>
          <w:szCs w:val="22"/>
        </w:rPr>
        <w:t>Strong communication and public speaking skills, with a knack for storytelling.</w:t>
      </w:r>
    </w:p>
    <w:p w14:paraId="5A007511" w14:textId="77777777" w:rsidR="00662335" w:rsidRDefault="00A77C82">
      <w:pPr>
        <w:numPr>
          <w:ilvl w:val="0"/>
          <w:numId w:val="45"/>
        </w:numPr>
        <w:spacing w:line="360" w:lineRule="auto"/>
        <w:jc w:val="both"/>
        <w:rPr>
          <w:rFonts w:ascii="Times New Roman" w:hAnsi="Times New Roman"/>
          <w:sz w:val="22"/>
          <w:szCs w:val="22"/>
        </w:rPr>
      </w:pPr>
      <w:r>
        <w:rPr>
          <w:rFonts w:ascii="Times New Roman" w:hAnsi="Times New Roman"/>
          <w:sz w:val="22"/>
          <w:szCs w:val="22"/>
        </w:rPr>
        <w:lastRenderedPageBreak/>
        <w:t>Adaptable in facilitation style and approach to fit the needs of the audience, the content, and technology.</w:t>
      </w:r>
    </w:p>
    <w:p w14:paraId="5E97E2AB" w14:textId="77777777" w:rsidR="00662335" w:rsidRDefault="00A77C82">
      <w:pPr>
        <w:numPr>
          <w:ilvl w:val="0"/>
          <w:numId w:val="45"/>
        </w:numPr>
        <w:spacing w:line="360" w:lineRule="auto"/>
        <w:jc w:val="both"/>
        <w:rPr>
          <w:rFonts w:ascii="Times New Roman" w:hAnsi="Times New Roman"/>
          <w:sz w:val="22"/>
          <w:szCs w:val="22"/>
        </w:rPr>
      </w:pPr>
      <w:r>
        <w:rPr>
          <w:rFonts w:ascii="Times New Roman" w:hAnsi="Times New Roman"/>
          <w:sz w:val="22"/>
          <w:szCs w:val="22"/>
        </w:rPr>
        <w:t>Strong capability to think creatively, analyse information, determine needs, and develop strategies to support enterprises to pitch effectively.</w:t>
      </w:r>
    </w:p>
    <w:p w14:paraId="03DF9DA1" w14:textId="77777777" w:rsidR="00662335" w:rsidRDefault="00A77C82">
      <w:pPr>
        <w:numPr>
          <w:ilvl w:val="0"/>
          <w:numId w:val="45"/>
        </w:numPr>
        <w:spacing w:line="360" w:lineRule="auto"/>
        <w:jc w:val="both"/>
        <w:rPr>
          <w:rFonts w:ascii="Times New Roman" w:hAnsi="Times New Roman"/>
          <w:sz w:val="22"/>
          <w:szCs w:val="22"/>
        </w:rPr>
      </w:pPr>
      <w:r>
        <w:rPr>
          <w:rFonts w:ascii="Times New Roman" w:hAnsi="Times New Roman"/>
          <w:sz w:val="22"/>
          <w:szCs w:val="22"/>
        </w:rPr>
        <w:t xml:space="preserve">Experience coaching SMEs working in different fields including agriculture, energy, infrastructure, health, ICT, and other key sectors. </w:t>
      </w:r>
    </w:p>
    <w:p w14:paraId="34AEE55B" w14:textId="77777777" w:rsidR="00662335" w:rsidRDefault="00662335">
      <w:pPr>
        <w:spacing w:line="360" w:lineRule="auto"/>
        <w:jc w:val="both"/>
        <w:rPr>
          <w:rFonts w:ascii="Times New Roman" w:hAnsi="Times New Roman"/>
          <w:sz w:val="24"/>
        </w:rPr>
      </w:pPr>
    </w:p>
    <w:p w14:paraId="34A1B2EB" w14:textId="30BF6E1E" w:rsidR="00662335" w:rsidRDefault="00A77C82">
      <w:pPr>
        <w:spacing w:line="360" w:lineRule="auto"/>
        <w:jc w:val="both"/>
        <w:rPr>
          <w:rFonts w:ascii="Times New Roman" w:hAnsi="Times New Roman"/>
          <w:b/>
          <w:sz w:val="24"/>
          <w:u w:val="single"/>
        </w:rPr>
      </w:pPr>
      <w:r>
        <w:rPr>
          <w:rFonts w:ascii="Times New Roman" w:hAnsi="Times New Roman"/>
          <w:b/>
          <w:sz w:val="24"/>
          <w:u w:val="single"/>
        </w:rPr>
        <w:t>9. Award Duration</w:t>
      </w:r>
    </w:p>
    <w:p w14:paraId="3A59B990" w14:textId="77777777" w:rsidR="00662335" w:rsidRDefault="00662335">
      <w:pPr>
        <w:spacing w:line="360" w:lineRule="auto"/>
        <w:jc w:val="both"/>
        <w:rPr>
          <w:rFonts w:ascii="Times New Roman" w:hAnsi="Times New Roman"/>
          <w:sz w:val="10"/>
          <w:szCs w:val="10"/>
          <w:u w:val="single"/>
        </w:rPr>
      </w:pPr>
    </w:p>
    <w:p w14:paraId="1F309B23"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Upon successful completion of the evaluation stage, it may be necessary for the Council to negotiate the amount of the Award requested in the application form. The Council retains the right to provide Awards of a varied sum should the amount in the ‘breakdown of costs’ appear to have been overestimated.</w:t>
      </w:r>
    </w:p>
    <w:p w14:paraId="26BC4EAE" w14:textId="77777777" w:rsidR="00662335" w:rsidRDefault="00662335">
      <w:pPr>
        <w:jc w:val="both"/>
        <w:rPr>
          <w:rFonts w:ascii="Times New Roman" w:hAnsi="Times New Roman"/>
          <w:sz w:val="22"/>
          <w:szCs w:val="22"/>
        </w:rPr>
      </w:pPr>
    </w:p>
    <w:p w14:paraId="21232F32"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The deadline for completion of the projects/activities funded through the award must comply with the chosen or assigned due date. For Pathfinder and Transition, all activities must be implemented before the call closure, and for Accelerator, the full proposal must be submitted within 12 months from the date of notification from the European Commission of having passed the short application </w:t>
      </w:r>
    </w:p>
    <w:p w14:paraId="5DD65DAA" w14:textId="77777777" w:rsidR="00662335" w:rsidRDefault="00662335">
      <w:pPr>
        <w:pStyle w:val="ListParagraph"/>
        <w:spacing w:line="360" w:lineRule="auto"/>
        <w:jc w:val="both"/>
        <w:rPr>
          <w:rFonts w:ascii="Times New Roman" w:hAnsi="Times New Roman"/>
          <w:sz w:val="22"/>
          <w:szCs w:val="22"/>
        </w:rPr>
      </w:pPr>
    </w:p>
    <w:p w14:paraId="03D42E0F" w14:textId="439BFCBE"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Upon completion of the activities/projects, the applicant is to submit a final report </w:t>
      </w:r>
      <w:r>
        <w:rPr>
          <w:rFonts w:ascii="Times New Roman" w:hAnsi="Times New Roman"/>
          <w:b/>
          <w:bCs/>
          <w:sz w:val="22"/>
          <w:szCs w:val="22"/>
        </w:rPr>
        <w:t xml:space="preserve">within </w:t>
      </w:r>
      <w:r w:rsidR="00533315">
        <w:rPr>
          <w:rFonts w:ascii="Times New Roman" w:hAnsi="Times New Roman"/>
          <w:b/>
          <w:bCs/>
          <w:sz w:val="22"/>
          <w:szCs w:val="22"/>
        </w:rPr>
        <w:t>60</w:t>
      </w:r>
      <w:r>
        <w:rPr>
          <w:rFonts w:ascii="Times New Roman" w:hAnsi="Times New Roman"/>
          <w:b/>
          <w:bCs/>
          <w:sz w:val="22"/>
          <w:szCs w:val="22"/>
        </w:rPr>
        <w:t xml:space="preserve"> days</w:t>
      </w:r>
      <w:r>
        <w:rPr>
          <w:rFonts w:ascii="Times New Roman" w:hAnsi="Times New Roman"/>
          <w:sz w:val="22"/>
          <w:szCs w:val="22"/>
        </w:rPr>
        <w:t xml:space="preserve"> according to a standard template developed by the Council. The final report will need to be accompanied by all relevant documentation, including receipts demonstrating how the award was spent. MCST retains the right to audit the financial documentation and to request further proof of expenditure of the award. Should there be a significant discrepancy between the sum of the award disbursed by MCST and the amount spent by the applicant (as substantiated through receipts or other financial documentation) MCST retains the right to request a reimbursement of the unspent funds. </w:t>
      </w:r>
    </w:p>
    <w:p w14:paraId="11E76B0B" w14:textId="77777777" w:rsidR="004F09B5" w:rsidRDefault="004F09B5">
      <w:pPr>
        <w:spacing w:line="360" w:lineRule="auto"/>
        <w:jc w:val="both"/>
        <w:rPr>
          <w:rFonts w:ascii="Times New Roman" w:hAnsi="Times New Roman"/>
          <w:sz w:val="22"/>
          <w:szCs w:val="22"/>
        </w:rPr>
      </w:pPr>
    </w:p>
    <w:p w14:paraId="4A74DAA3" w14:textId="3CDEC619" w:rsidR="004F09B5" w:rsidRDefault="004F09B5">
      <w:pPr>
        <w:spacing w:line="360" w:lineRule="auto"/>
        <w:jc w:val="both"/>
        <w:rPr>
          <w:rFonts w:ascii="Times New Roman" w:hAnsi="Times New Roman"/>
          <w:sz w:val="22"/>
          <w:szCs w:val="22"/>
        </w:rPr>
      </w:pPr>
      <w:r>
        <w:rPr>
          <w:rFonts w:ascii="Times New Roman" w:hAnsi="Times New Roman"/>
          <w:sz w:val="22"/>
          <w:szCs w:val="22"/>
        </w:rPr>
        <w:t>The start date of the project is the date of signature of the letter of intent.</w:t>
      </w:r>
    </w:p>
    <w:p w14:paraId="7DF7AD1E" w14:textId="77777777" w:rsidR="00662335" w:rsidRDefault="00662335">
      <w:pPr>
        <w:jc w:val="both"/>
        <w:rPr>
          <w:rFonts w:ascii="Times New Roman" w:hAnsi="Times New Roman"/>
          <w:sz w:val="22"/>
          <w:szCs w:val="22"/>
        </w:rPr>
      </w:pPr>
    </w:p>
    <w:p w14:paraId="21B95688" w14:textId="77777777" w:rsidR="00662335" w:rsidRDefault="00662335">
      <w:pPr>
        <w:spacing w:line="360" w:lineRule="auto"/>
        <w:jc w:val="both"/>
        <w:rPr>
          <w:rFonts w:ascii="Times New Roman" w:hAnsi="Times New Roman"/>
          <w:b/>
          <w:sz w:val="24"/>
          <w:u w:val="single"/>
        </w:rPr>
      </w:pPr>
    </w:p>
    <w:p w14:paraId="5E3951FB" w14:textId="1E83BB51" w:rsidR="00662335" w:rsidRDefault="00A77C82">
      <w:pPr>
        <w:spacing w:line="360" w:lineRule="auto"/>
        <w:jc w:val="both"/>
        <w:rPr>
          <w:rFonts w:ascii="Times New Roman" w:hAnsi="Times New Roman"/>
          <w:b/>
          <w:sz w:val="24"/>
          <w:u w:val="single"/>
        </w:rPr>
      </w:pPr>
      <w:r>
        <w:rPr>
          <w:rFonts w:ascii="Times New Roman" w:hAnsi="Times New Roman"/>
          <w:b/>
          <w:sz w:val="24"/>
          <w:u w:val="single"/>
        </w:rPr>
        <w:t>10. Correspondence</w:t>
      </w:r>
    </w:p>
    <w:p w14:paraId="580AFB53" w14:textId="77777777" w:rsidR="00662335" w:rsidRDefault="00662335">
      <w:pPr>
        <w:spacing w:line="360" w:lineRule="auto"/>
        <w:jc w:val="both"/>
        <w:rPr>
          <w:rFonts w:ascii="Times New Roman" w:hAnsi="Times New Roman"/>
          <w:b/>
          <w:sz w:val="10"/>
          <w:szCs w:val="10"/>
          <w:u w:val="single"/>
        </w:rPr>
      </w:pPr>
    </w:p>
    <w:p w14:paraId="385883A2"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Successful applicants will be required to inform the Scheme administrator at </w:t>
      </w:r>
      <w:hyperlink r:id="rId17" w:history="1">
        <w:r>
          <w:rPr>
            <w:rStyle w:val="Hyperlink"/>
            <w:rFonts w:ascii="Times New Roman" w:hAnsi="Times New Roman"/>
            <w:sz w:val="22"/>
            <w:szCs w:val="22"/>
          </w:rPr>
          <w:t>eicscheme.mcst@gov.mt</w:t>
        </w:r>
      </w:hyperlink>
      <w:r>
        <w:rPr>
          <w:rFonts w:ascii="Times New Roman" w:hAnsi="Times New Roman"/>
          <w:sz w:val="22"/>
          <w:szCs w:val="22"/>
        </w:rPr>
        <w:t xml:space="preserve"> within the Framework Programme Unit at MCST regularly of any direct or indirect outputs resulting from this award during and beyond the lifetime of the award.</w:t>
      </w:r>
    </w:p>
    <w:p w14:paraId="36BEA795" w14:textId="77777777" w:rsidR="00662335" w:rsidRDefault="00662335">
      <w:pPr>
        <w:spacing w:line="360" w:lineRule="auto"/>
        <w:jc w:val="both"/>
        <w:rPr>
          <w:rFonts w:ascii="Times New Roman" w:hAnsi="Times New Roman"/>
          <w:sz w:val="22"/>
          <w:szCs w:val="22"/>
        </w:rPr>
      </w:pPr>
    </w:p>
    <w:p w14:paraId="4B2FCEC7" w14:textId="3D2456FC" w:rsidR="00662335" w:rsidRDefault="00A77C82">
      <w:pPr>
        <w:spacing w:line="360" w:lineRule="auto"/>
        <w:jc w:val="both"/>
        <w:rPr>
          <w:rFonts w:ascii="Times New Roman" w:hAnsi="Times New Roman"/>
          <w:sz w:val="22"/>
          <w:szCs w:val="22"/>
        </w:rPr>
      </w:pPr>
      <w:r>
        <w:rPr>
          <w:rFonts w:ascii="Times New Roman" w:hAnsi="Times New Roman"/>
          <w:sz w:val="22"/>
          <w:szCs w:val="22"/>
        </w:rPr>
        <w:t xml:space="preserve">Successful applicants are also required to submit a detailed report on the activities undertaken to the Scheme administrator within thirty (30) days from the date of completion of the activities funded by the Award. For those activities extending for the full duration of this Scheme (i.e. one year from the starting </w:t>
      </w:r>
      <w:r>
        <w:rPr>
          <w:rFonts w:ascii="Times New Roman" w:hAnsi="Times New Roman"/>
          <w:sz w:val="22"/>
          <w:szCs w:val="22"/>
        </w:rPr>
        <w:lastRenderedPageBreak/>
        <w:t xml:space="preserve">date on the </w:t>
      </w:r>
      <w:r w:rsidR="00C749A1">
        <w:rPr>
          <w:rFonts w:ascii="Times New Roman" w:hAnsi="Times New Roman"/>
          <w:sz w:val="22"/>
          <w:szCs w:val="22"/>
        </w:rPr>
        <w:t>signed letter of intent</w:t>
      </w:r>
      <w:r>
        <w:rPr>
          <w:rFonts w:ascii="Times New Roman" w:hAnsi="Times New Roman"/>
          <w:sz w:val="22"/>
          <w:szCs w:val="22"/>
        </w:rPr>
        <w:t xml:space="preserve">), final reports should be submitted to MCST by no later than 30 days from that date.  The Council reserves the right to take any necessary legal action should such reporting not be submitted. </w:t>
      </w:r>
    </w:p>
    <w:p w14:paraId="041C855C" w14:textId="77777777" w:rsidR="00662335" w:rsidRDefault="00662335">
      <w:pPr>
        <w:spacing w:line="360" w:lineRule="auto"/>
        <w:jc w:val="both"/>
        <w:rPr>
          <w:rFonts w:ascii="Times New Roman" w:hAnsi="Times New Roman"/>
          <w:sz w:val="22"/>
          <w:szCs w:val="22"/>
        </w:rPr>
      </w:pPr>
    </w:p>
    <w:p w14:paraId="183DCEFC" w14:textId="5CAE03CB" w:rsidR="00662335" w:rsidRDefault="00A77C82">
      <w:pPr>
        <w:spacing w:line="360" w:lineRule="auto"/>
        <w:jc w:val="both"/>
        <w:rPr>
          <w:rFonts w:ascii="Times New Roman" w:hAnsi="Times New Roman"/>
          <w:b/>
          <w:sz w:val="24"/>
          <w:u w:val="single"/>
        </w:rPr>
      </w:pPr>
      <w:r>
        <w:rPr>
          <w:rFonts w:ascii="Times New Roman" w:hAnsi="Times New Roman"/>
          <w:sz w:val="22"/>
          <w:szCs w:val="22"/>
        </w:rPr>
        <w:t>Reference to this award should be made on any publication, marketing or PR material that is generated in relation to the project or activity undertaken.</w:t>
      </w:r>
    </w:p>
    <w:p w14:paraId="163A6753" w14:textId="77777777" w:rsidR="00662335" w:rsidRDefault="00662335">
      <w:pPr>
        <w:spacing w:line="360" w:lineRule="auto"/>
        <w:jc w:val="both"/>
        <w:rPr>
          <w:rFonts w:ascii="Times New Roman" w:hAnsi="Times New Roman"/>
          <w:bCs/>
          <w:sz w:val="24"/>
        </w:rPr>
      </w:pPr>
    </w:p>
    <w:p w14:paraId="599AA375" w14:textId="4C8C641A" w:rsidR="00662335" w:rsidRDefault="00A77C82">
      <w:pPr>
        <w:spacing w:line="360" w:lineRule="auto"/>
        <w:jc w:val="both"/>
        <w:rPr>
          <w:rFonts w:ascii="Times New Roman" w:hAnsi="Times New Roman"/>
          <w:b/>
          <w:bCs/>
          <w:sz w:val="24"/>
          <w:u w:val="single"/>
        </w:rPr>
      </w:pPr>
      <w:r>
        <w:rPr>
          <w:rFonts w:ascii="Times New Roman" w:hAnsi="Times New Roman"/>
          <w:b/>
          <w:bCs/>
          <w:sz w:val="24"/>
          <w:u w:val="single"/>
        </w:rPr>
        <w:t>11. Confidentiality of Submissions</w:t>
      </w:r>
    </w:p>
    <w:p w14:paraId="1C7DA436" w14:textId="77777777" w:rsidR="00662335" w:rsidRDefault="00662335">
      <w:pPr>
        <w:spacing w:line="360" w:lineRule="auto"/>
        <w:jc w:val="both"/>
        <w:rPr>
          <w:rFonts w:ascii="Times New Roman" w:hAnsi="Times New Roman"/>
          <w:bCs/>
          <w:sz w:val="12"/>
          <w:szCs w:val="12"/>
        </w:rPr>
      </w:pPr>
    </w:p>
    <w:p w14:paraId="1B1163E4" w14:textId="77777777" w:rsidR="00662335" w:rsidRDefault="00A77C82">
      <w:pPr>
        <w:spacing w:line="360" w:lineRule="auto"/>
        <w:jc w:val="both"/>
        <w:rPr>
          <w:rFonts w:ascii="Times New Roman" w:hAnsi="Times New Roman"/>
          <w:bCs/>
          <w:sz w:val="22"/>
          <w:szCs w:val="22"/>
        </w:rPr>
      </w:pPr>
      <w:r>
        <w:rPr>
          <w:rFonts w:ascii="Times New Roman" w:hAnsi="Times New Roman"/>
          <w:bCs/>
          <w:sz w:val="22"/>
          <w:szCs w:val="22"/>
        </w:rPr>
        <w:t>Unless otherwise indicated, all application submissions shall be treated in strict confidence.</w:t>
      </w:r>
    </w:p>
    <w:p w14:paraId="0531E51E" w14:textId="77777777" w:rsidR="00662335" w:rsidRDefault="00A77C82">
      <w:pPr>
        <w:spacing w:line="360" w:lineRule="auto"/>
        <w:jc w:val="both"/>
        <w:rPr>
          <w:rFonts w:ascii="Times New Roman" w:hAnsi="Times New Roman"/>
          <w:bCs/>
          <w:sz w:val="22"/>
          <w:szCs w:val="22"/>
        </w:rPr>
      </w:pPr>
      <w:r>
        <w:rPr>
          <w:rFonts w:ascii="Times New Roman" w:hAnsi="Times New Roman"/>
          <w:bCs/>
          <w:sz w:val="22"/>
          <w:szCs w:val="22"/>
        </w:rPr>
        <w:t>The data collected by the Council via the application for the aid and its subsequent processing by the Council to evaluate data subject’s request for aid under the Scheme is in line with:</w:t>
      </w:r>
    </w:p>
    <w:p w14:paraId="662F67B8" w14:textId="07D28FE4" w:rsidR="00662335" w:rsidRDefault="00A77C82">
      <w:pPr>
        <w:pStyle w:val="ListParagraph"/>
        <w:numPr>
          <w:ilvl w:val="0"/>
          <w:numId w:val="46"/>
        </w:numPr>
        <w:spacing w:line="360" w:lineRule="auto"/>
        <w:jc w:val="both"/>
        <w:rPr>
          <w:rFonts w:ascii="Times New Roman" w:hAnsi="Times New Roman"/>
          <w:bCs/>
          <w:sz w:val="22"/>
          <w:szCs w:val="22"/>
        </w:rPr>
      </w:pPr>
      <w:r>
        <w:rPr>
          <w:rFonts w:ascii="Times New Roman" w:hAnsi="Times New Roman"/>
          <w:bCs/>
          <w:sz w:val="22"/>
          <w:szCs w:val="22"/>
        </w:rPr>
        <w:t>The Rules for Participation;</w:t>
      </w:r>
    </w:p>
    <w:p w14:paraId="0DFB70E9" w14:textId="77777777" w:rsidR="00662335" w:rsidRDefault="00A77C82">
      <w:pPr>
        <w:pStyle w:val="ListParagraph"/>
        <w:numPr>
          <w:ilvl w:val="0"/>
          <w:numId w:val="46"/>
        </w:numPr>
        <w:spacing w:line="360" w:lineRule="auto"/>
        <w:jc w:val="both"/>
        <w:rPr>
          <w:rFonts w:ascii="Times New Roman" w:hAnsi="Times New Roman"/>
          <w:bCs/>
          <w:sz w:val="22"/>
          <w:szCs w:val="22"/>
        </w:rPr>
      </w:pPr>
      <w:r>
        <w:rPr>
          <w:rFonts w:ascii="Times New Roman" w:hAnsi="Times New Roman"/>
          <w:bCs/>
          <w:sz w:val="22"/>
          <w:szCs w:val="22"/>
        </w:rPr>
        <w:t>Data Protection Act, (CAP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0227583D" w14:textId="77777777" w:rsidR="00662335" w:rsidRDefault="00A77C82">
      <w:pPr>
        <w:pStyle w:val="ListParagraph"/>
        <w:numPr>
          <w:ilvl w:val="0"/>
          <w:numId w:val="46"/>
        </w:numPr>
        <w:spacing w:line="360" w:lineRule="auto"/>
        <w:jc w:val="both"/>
        <w:rPr>
          <w:rFonts w:ascii="Times New Roman" w:hAnsi="Times New Roman"/>
          <w:bCs/>
          <w:sz w:val="22"/>
          <w:szCs w:val="22"/>
        </w:rPr>
      </w:pPr>
      <w:r>
        <w:rPr>
          <w:rFonts w:ascii="Times New Roman" w:hAnsi="Times New Roman"/>
          <w:bCs/>
          <w:sz w:val="22"/>
          <w:szCs w:val="22"/>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3A70DB7A" w14:textId="77777777" w:rsidR="00662335" w:rsidRDefault="00662335">
      <w:pPr>
        <w:rPr>
          <w:rFonts w:ascii="Times New Roman" w:hAnsi="Times New Roman"/>
          <w:bCs/>
          <w:sz w:val="22"/>
          <w:szCs w:val="22"/>
        </w:rPr>
      </w:pPr>
    </w:p>
    <w:p w14:paraId="16A09D75" w14:textId="495360A8" w:rsidR="00662335" w:rsidRDefault="00A77C82">
      <w:pPr>
        <w:spacing w:line="360" w:lineRule="auto"/>
        <w:jc w:val="both"/>
        <w:rPr>
          <w:rFonts w:ascii="Times New Roman" w:hAnsi="Times New Roman"/>
          <w:b/>
          <w:sz w:val="24"/>
          <w:u w:val="single"/>
        </w:rPr>
      </w:pPr>
      <w:r>
        <w:rPr>
          <w:rFonts w:ascii="Times New Roman" w:hAnsi="Times New Roman"/>
          <w:b/>
          <w:sz w:val="24"/>
          <w:u w:val="single"/>
        </w:rPr>
        <w:t>12. Further Information</w:t>
      </w:r>
    </w:p>
    <w:p w14:paraId="2AC55C95" w14:textId="77777777" w:rsidR="00662335" w:rsidRDefault="00662335">
      <w:pPr>
        <w:spacing w:line="360" w:lineRule="auto"/>
        <w:jc w:val="both"/>
        <w:rPr>
          <w:rFonts w:ascii="Times New Roman" w:hAnsi="Times New Roman"/>
          <w:b/>
          <w:sz w:val="10"/>
          <w:szCs w:val="10"/>
          <w:u w:val="single"/>
        </w:rPr>
      </w:pPr>
    </w:p>
    <w:p w14:paraId="707D9A1D" w14:textId="77777777" w:rsidR="00662335" w:rsidRDefault="00A77C82">
      <w:pPr>
        <w:spacing w:line="360" w:lineRule="auto"/>
        <w:jc w:val="both"/>
        <w:rPr>
          <w:rFonts w:ascii="Times New Roman" w:hAnsi="Times New Roman"/>
          <w:sz w:val="22"/>
          <w:szCs w:val="22"/>
        </w:rPr>
      </w:pPr>
      <w:r>
        <w:rPr>
          <w:rFonts w:ascii="Times New Roman" w:hAnsi="Times New Roman"/>
          <w:sz w:val="22"/>
          <w:szCs w:val="22"/>
        </w:rPr>
        <w:t>For further information kindly contact the Scheme Administrator as per details below:</w:t>
      </w:r>
    </w:p>
    <w:p w14:paraId="1D8E5082" w14:textId="77777777" w:rsidR="00662335" w:rsidRDefault="00662335">
      <w:pPr>
        <w:spacing w:line="360" w:lineRule="auto"/>
        <w:jc w:val="both"/>
        <w:rPr>
          <w:rFonts w:ascii="Times New Roman" w:hAnsi="Times New Roman"/>
          <w:sz w:val="22"/>
          <w:szCs w:val="22"/>
        </w:rPr>
      </w:pPr>
    </w:p>
    <w:p w14:paraId="77B35C5F" w14:textId="77777777" w:rsidR="00662335" w:rsidRDefault="00A77C82">
      <w:pPr>
        <w:spacing w:line="360" w:lineRule="auto"/>
        <w:rPr>
          <w:rFonts w:ascii="Times New Roman" w:hAnsi="Times New Roman"/>
          <w:sz w:val="22"/>
          <w:szCs w:val="22"/>
        </w:rPr>
      </w:pPr>
      <w:r>
        <w:rPr>
          <w:rFonts w:ascii="Times New Roman" w:hAnsi="Times New Roman"/>
          <w:sz w:val="22"/>
          <w:szCs w:val="22"/>
          <w:u w:val="single"/>
        </w:rPr>
        <w:t>Eicscheme.mcst@gov.mt</w:t>
      </w:r>
      <w:r>
        <w:rPr>
          <w:rFonts w:ascii="Times New Roman" w:hAnsi="Times New Roman"/>
          <w:sz w:val="22"/>
          <w:szCs w:val="22"/>
          <w:u w:val="single"/>
        </w:rPr>
        <w:br/>
      </w:r>
    </w:p>
    <w:sectPr w:rsidR="00662335">
      <w:headerReference w:type="even" r:id="rId18"/>
      <w:footerReference w:type="default" r:id="rId19"/>
      <w:footnotePr>
        <w:numFmt w:val="chicago"/>
      </w:footnotePr>
      <w:pgSz w:w="11907" w:h="16840"/>
      <w:pgMar w:top="1134" w:right="1134" w:bottom="1440" w:left="1440" w:header="1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F942" w14:textId="77777777" w:rsidR="00244519" w:rsidRDefault="00244519">
      <w:r>
        <w:separator/>
      </w:r>
    </w:p>
  </w:endnote>
  <w:endnote w:type="continuationSeparator" w:id="0">
    <w:p w14:paraId="26F2F483" w14:textId="77777777" w:rsidR="00244519" w:rsidRDefault="0024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Klee One"/>
    <w:charset w:val="80"/>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AA13" w14:textId="77777777" w:rsidR="00662335" w:rsidRDefault="00A77C82">
    <w:pPr>
      <w:pBdr>
        <w:top w:val="single" w:sz="4" w:space="5" w:color="auto"/>
      </w:pBdr>
      <w:tabs>
        <w:tab w:val="right" w:pos="9000"/>
      </w:tabs>
      <w:spacing w:before="120"/>
      <w:ind w:right="28"/>
      <w:jc w:val="right"/>
      <w:rPr>
        <w:rFonts w:cs="Arial"/>
        <w:sz w:val="16"/>
        <w:szCs w:val="16"/>
      </w:rPr>
    </w:pPr>
    <w:r>
      <w:rPr>
        <w:rFonts w:cs="Arial"/>
        <w:sz w:val="16"/>
        <w:szCs w:val="16"/>
      </w:rPr>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Pr>
        <w:rFonts w:cs="Arial"/>
        <w:sz w:val="16"/>
        <w:szCs w:val="16"/>
      </w:rPr>
      <w:t>15</w:t>
    </w:r>
    <w:r>
      <w:rPr>
        <w:rFonts w:cs="Arial"/>
        <w:sz w:val="16"/>
        <w:szCs w:val="16"/>
      </w:rPr>
      <w:fldChar w:fldCharType="end"/>
    </w:r>
  </w:p>
  <w:p w14:paraId="2BFD9B08" w14:textId="77777777" w:rsidR="00662335" w:rsidRDefault="006623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D8F9" w14:textId="77777777" w:rsidR="00244519" w:rsidRDefault="00244519">
      <w:r>
        <w:separator/>
      </w:r>
    </w:p>
  </w:footnote>
  <w:footnote w:type="continuationSeparator" w:id="0">
    <w:p w14:paraId="56456C82" w14:textId="77777777" w:rsidR="00244519" w:rsidRDefault="00244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3EDD" w14:textId="77777777" w:rsidR="00662335" w:rsidRDefault="00A77C82">
    <w:pPr>
      <w:tabs>
        <w:tab w:val="right" w:pos="9000"/>
      </w:tabs>
    </w:pPr>
    <w:r>
      <w:rPr>
        <w:rFonts w:cs="Arial"/>
        <w:noProof/>
        <w:sz w:val="16"/>
        <w:szCs w:val="16"/>
        <w:lang w:eastAsia="en-GB"/>
      </w:rPr>
      <w:drawing>
        <wp:anchor distT="0" distB="0" distL="114300" distR="114300" simplePos="0" relativeHeight="251659264" behindDoc="1" locked="0" layoutInCell="1" allowOverlap="1" wp14:anchorId="47CFDEB5" wp14:editId="0C9F95DB">
          <wp:simplePos x="0" y="0"/>
          <wp:positionH relativeFrom="column">
            <wp:posOffset>-914400</wp:posOffset>
          </wp:positionH>
          <wp:positionV relativeFrom="paragraph">
            <wp:posOffset>4505325</wp:posOffset>
          </wp:positionV>
          <wp:extent cx="7543800" cy="5547360"/>
          <wp:effectExtent l="0" t="0" r="0" b="0"/>
          <wp:wrapNone/>
          <wp:docPr id="48" name="Picture 48"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43800" cy="55473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E5C4" w14:textId="77777777" w:rsidR="00662335" w:rsidRDefault="00A77C82">
    <w:r>
      <w:rPr>
        <w:rFonts w:cs="Arial"/>
        <w:i/>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45203D"/>
    <w:multiLevelType w:val="singleLevel"/>
    <w:tmpl w:val="9745203D"/>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1" w15:restartNumberingAfterBreak="0">
    <w:nsid w:val="06407BBA"/>
    <w:multiLevelType w:val="multilevel"/>
    <w:tmpl w:val="06407BBA"/>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12" w15:restartNumberingAfterBreak="0">
    <w:nsid w:val="0D0A71BD"/>
    <w:multiLevelType w:val="multilevel"/>
    <w:tmpl w:val="0D0A71B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0D231FE9"/>
    <w:multiLevelType w:val="multilevel"/>
    <w:tmpl w:val="0D231FE9"/>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4" w15:restartNumberingAfterBreak="0">
    <w:nsid w:val="0E3F31A1"/>
    <w:multiLevelType w:val="multilevel"/>
    <w:tmpl w:val="0E3F31A1"/>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F957A19"/>
    <w:multiLevelType w:val="multilevel"/>
    <w:tmpl w:val="0F957A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0E3024D"/>
    <w:multiLevelType w:val="multilevel"/>
    <w:tmpl w:val="10E3024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0822A1"/>
    <w:multiLevelType w:val="multilevel"/>
    <w:tmpl w:val="110822A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EA1B59"/>
    <w:multiLevelType w:val="multilevel"/>
    <w:tmpl w:val="13EA1B59"/>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9" w15:restartNumberingAfterBreak="0">
    <w:nsid w:val="1AD220C5"/>
    <w:multiLevelType w:val="multilevel"/>
    <w:tmpl w:val="1AD220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7526D9"/>
    <w:multiLevelType w:val="multilevel"/>
    <w:tmpl w:val="1E7526D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9E60F5D"/>
    <w:multiLevelType w:val="multilevel"/>
    <w:tmpl w:val="29E60F5D"/>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7.3.%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2F9E73C7"/>
    <w:multiLevelType w:val="hybridMultilevel"/>
    <w:tmpl w:val="68480B4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64693F"/>
    <w:multiLevelType w:val="multilevel"/>
    <w:tmpl w:val="4164693F"/>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8082233"/>
    <w:multiLevelType w:val="multilevel"/>
    <w:tmpl w:val="480822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8DD1D0E"/>
    <w:multiLevelType w:val="multilevel"/>
    <w:tmpl w:val="48DD1D0E"/>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26" w15:restartNumberingAfterBreak="0">
    <w:nsid w:val="48E37B0B"/>
    <w:multiLevelType w:val="multilevel"/>
    <w:tmpl w:val="48E37B0B"/>
    <w:lvl w:ilvl="0">
      <w:start w:val="1"/>
      <w:numFmt w:val="bullet"/>
      <w:pStyle w:val="NormalIndent1"/>
      <w:lvlText w:val=""/>
      <w:lvlJc w:val="left"/>
      <w:pPr>
        <w:tabs>
          <w:tab w:val="left" w:pos="781"/>
        </w:tabs>
        <w:ind w:left="781" w:hanging="360"/>
      </w:pPr>
      <w:rPr>
        <w:rFonts w:ascii="Wingdings" w:hAnsi="Wingdings" w:hint="default"/>
      </w:rPr>
    </w:lvl>
    <w:lvl w:ilvl="1">
      <w:start w:val="1"/>
      <w:numFmt w:val="bullet"/>
      <w:lvlText w:val="o"/>
      <w:lvlJc w:val="left"/>
      <w:pPr>
        <w:tabs>
          <w:tab w:val="left" w:pos="1501"/>
        </w:tabs>
        <w:ind w:left="1501" w:hanging="360"/>
      </w:pPr>
      <w:rPr>
        <w:rFonts w:ascii="Courier New" w:hAnsi="Courier New" w:cs="Courier New" w:hint="default"/>
      </w:rPr>
    </w:lvl>
    <w:lvl w:ilvl="2">
      <w:start w:val="1"/>
      <w:numFmt w:val="bullet"/>
      <w:lvlText w:val=""/>
      <w:lvlJc w:val="left"/>
      <w:pPr>
        <w:tabs>
          <w:tab w:val="left" w:pos="2221"/>
        </w:tabs>
        <w:ind w:left="2221" w:hanging="360"/>
      </w:pPr>
      <w:rPr>
        <w:rFonts w:ascii="Wingdings" w:hAnsi="Wingdings" w:hint="default"/>
      </w:rPr>
    </w:lvl>
    <w:lvl w:ilvl="3">
      <w:start w:val="1"/>
      <w:numFmt w:val="bullet"/>
      <w:lvlText w:val=""/>
      <w:lvlJc w:val="left"/>
      <w:pPr>
        <w:tabs>
          <w:tab w:val="left" w:pos="2941"/>
        </w:tabs>
        <w:ind w:left="2941" w:hanging="360"/>
      </w:pPr>
      <w:rPr>
        <w:rFonts w:ascii="Symbol" w:hAnsi="Symbol" w:hint="default"/>
      </w:rPr>
    </w:lvl>
    <w:lvl w:ilvl="4">
      <w:start w:val="1"/>
      <w:numFmt w:val="bullet"/>
      <w:lvlText w:val="o"/>
      <w:lvlJc w:val="left"/>
      <w:pPr>
        <w:tabs>
          <w:tab w:val="left" w:pos="3661"/>
        </w:tabs>
        <w:ind w:left="3661" w:hanging="360"/>
      </w:pPr>
      <w:rPr>
        <w:rFonts w:ascii="Courier New" w:hAnsi="Courier New" w:cs="Courier New" w:hint="default"/>
      </w:rPr>
    </w:lvl>
    <w:lvl w:ilvl="5">
      <w:start w:val="1"/>
      <w:numFmt w:val="bullet"/>
      <w:lvlText w:val=""/>
      <w:lvlJc w:val="left"/>
      <w:pPr>
        <w:tabs>
          <w:tab w:val="left" w:pos="4381"/>
        </w:tabs>
        <w:ind w:left="4381" w:hanging="360"/>
      </w:pPr>
      <w:rPr>
        <w:rFonts w:ascii="Wingdings" w:hAnsi="Wingdings" w:hint="default"/>
      </w:rPr>
    </w:lvl>
    <w:lvl w:ilvl="6">
      <w:start w:val="1"/>
      <w:numFmt w:val="bullet"/>
      <w:lvlText w:val=""/>
      <w:lvlJc w:val="left"/>
      <w:pPr>
        <w:tabs>
          <w:tab w:val="left" w:pos="5101"/>
        </w:tabs>
        <w:ind w:left="5101" w:hanging="360"/>
      </w:pPr>
      <w:rPr>
        <w:rFonts w:ascii="Symbol" w:hAnsi="Symbol" w:hint="default"/>
      </w:rPr>
    </w:lvl>
    <w:lvl w:ilvl="7">
      <w:start w:val="1"/>
      <w:numFmt w:val="bullet"/>
      <w:lvlText w:val="o"/>
      <w:lvlJc w:val="left"/>
      <w:pPr>
        <w:tabs>
          <w:tab w:val="left" w:pos="5821"/>
        </w:tabs>
        <w:ind w:left="5821" w:hanging="360"/>
      </w:pPr>
      <w:rPr>
        <w:rFonts w:ascii="Courier New" w:hAnsi="Courier New" w:cs="Courier New" w:hint="default"/>
      </w:rPr>
    </w:lvl>
    <w:lvl w:ilvl="8">
      <w:start w:val="1"/>
      <w:numFmt w:val="bullet"/>
      <w:lvlText w:val=""/>
      <w:lvlJc w:val="left"/>
      <w:pPr>
        <w:tabs>
          <w:tab w:val="left" w:pos="6541"/>
        </w:tabs>
        <w:ind w:left="6541" w:hanging="360"/>
      </w:pPr>
      <w:rPr>
        <w:rFonts w:ascii="Wingdings" w:hAnsi="Wingdings" w:hint="default"/>
      </w:rPr>
    </w:lvl>
  </w:abstractNum>
  <w:abstractNum w:abstractNumId="27" w15:restartNumberingAfterBreak="0">
    <w:nsid w:val="4A154D5F"/>
    <w:multiLevelType w:val="multilevel"/>
    <w:tmpl w:val="4A154D5F"/>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CB04DEE"/>
    <w:multiLevelType w:val="multilevel"/>
    <w:tmpl w:val="4CB04DEE"/>
    <w:lvl w:ilvl="0">
      <w:start w:val="1"/>
      <w:numFmt w:val="decimalZero"/>
      <w:pStyle w:val="RefDocItem"/>
      <w:lvlText w:val="%1."/>
      <w:lvlJc w:val="left"/>
      <w:pPr>
        <w:tabs>
          <w:tab w:val="left" w:pos="1287"/>
        </w:tabs>
        <w:ind w:left="1287" w:hanging="153"/>
      </w:pPr>
      <w:rPr>
        <w:rFonts w:hint="default"/>
      </w:rPr>
    </w:lvl>
    <w:lvl w:ilvl="1">
      <w:start w:val="1"/>
      <w:numFmt w:val="upperLetter"/>
      <w:lvlText w:val="%2."/>
      <w:lvlJc w:val="left"/>
      <w:pPr>
        <w:tabs>
          <w:tab w:val="left" w:pos="2211"/>
        </w:tabs>
        <w:ind w:left="2211" w:hanging="564"/>
      </w:pPr>
      <w:rPr>
        <w:rFonts w:hint="default"/>
      </w:rPr>
    </w:lvl>
    <w:lvl w:ilvl="2">
      <w:start w:val="1"/>
      <w:numFmt w:val="lowerRoman"/>
      <w:lvlText w:val="%3."/>
      <w:lvlJc w:val="right"/>
      <w:pPr>
        <w:tabs>
          <w:tab w:val="left" w:pos="2727"/>
        </w:tabs>
        <w:ind w:left="2727" w:hanging="180"/>
      </w:pPr>
    </w:lvl>
    <w:lvl w:ilvl="3">
      <w:start w:val="1"/>
      <w:numFmt w:val="decimal"/>
      <w:lvlText w:val="%4."/>
      <w:lvlJc w:val="left"/>
      <w:pPr>
        <w:tabs>
          <w:tab w:val="left" w:pos="3447"/>
        </w:tabs>
        <w:ind w:left="3447" w:hanging="360"/>
      </w:pPr>
    </w:lvl>
    <w:lvl w:ilvl="4">
      <w:start w:val="1"/>
      <w:numFmt w:val="lowerLetter"/>
      <w:lvlText w:val="%5."/>
      <w:lvlJc w:val="left"/>
      <w:pPr>
        <w:tabs>
          <w:tab w:val="left" w:pos="4167"/>
        </w:tabs>
        <w:ind w:left="4167" w:hanging="360"/>
      </w:pPr>
    </w:lvl>
    <w:lvl w:ilvl="5">
      <w:start w:val="1"/>
      <w:numFmt w:val="lowerRoman"/>
      <w:lvlText w:val="%6."/>
      <w:lvlJc w:val="right"/>
      <w:pPr>
        <w:tabs>
          <w:tab w:val="left" w:pos="4887"/>
        </w:tabs>
        <w:ind w:left="4887" w:hanging="180"/>
      </w:pPr>
    </w:lvl>
    <w:lvl w:ilvl="6">
      <w:start w:val="1"/>
      <w:numFmt w:val="decimal"/>
      <w:lvlText w:val="%7."/>
      <w:lvlJc w:val="left"/>
      <w:pPr>
        <w:tabs>
          <w:tab w:val="left" w:pos="5607"/>
        </w:tabs>
        <w:ind w:left="5607" w:hanging="360"/>
      </w:pPr>
    </w:lvl>
    <w:lvl w:ilvl="7">
      <w:start w:val="1"/>
      <w:numFmt w:val="lowerLetter"/>
      <w:lvlText w:val="%8."/>
      <w:lvlJc w:val="left"/>
      <w:pPr>
        <w:tabs>
          <w:tab w:val="left" w:pos="6327"/>
        </w:tabs>
        <w:ind w:left="6327" w:hanging="360"/>
      </w:pPr>
    </w:lvl>
    <w:lvl w:ilvl="8">
      <w:start w:val="1"/>
      <w:numFmt w:val="lowerRoman"/>
      <w:lvlText w:val="%9."/>
      <w:lvlJc w:val="right"/>
      <w:pPr>
        <w:tabs>
          <w:tab w:val="left" w:pos="7047"/>
        </w:tabs>
        <w:ind w:left="7047" w:hanging="180"/>
      </w:pPr>
    </w:lvl>
  </w:abstractNum>
  <w:abstractNum w:abstractNumId="29" w15:restartNumberingAfterBreak="0">
    <w:nsid w:val="5756595B"/>
    <w:multiLevelType w:val="multilevel"/>
    <w:tmpl w:val="575659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7610A"/>
    <w:multiLevelType w:val="multilevel"/>
    <w:tmpl w:val="57F76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B481232"/>
    <w:multiLevelType w:val="multilevel"/>
    <w:tmpl w:val="5B48123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007BD4"/>
    <w:multiLevelType w:val="multilevel"/>
    <w:tmpl w:val="5E007B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7A494E"/>
    <w:multiLevelType w:val="multilevel"/>
    <w:tmpl w:val="5E7A494E"/>
    <w:lvl w:ilvl="0">
      <w:start w:val="1"/>
      <w:numFmt w:val="bullet"/>
      <w:pStyle w:val="BulletedList1"/>
      <w:lvlText w:val=""/>
      <w:lvlJc w:val="left"/>
      <w:pPr>
        <w:tabs>
          <w:tab w:val="left" w:pos="1287"/>
        </w:tabs>
        <w:ind w:left="1287" w:hanging="360"/>
      </w:pPr>
      <w:rPr>
        <w:rFonts w:ascii="Symbol" w:hAnsi="Symbol" w:hint="default"/>
      </w:rPr>
    </w:lvl>
    <w:lvl w:ilvl="1">
      <w:start w:val="1"/>
      <w:numFmt w:val="decimal"/>
      <w:pStyle w:val="NumberedList1"/>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4" w15:restartNumberingAfterBreak="0">
    <w:nsid w:val="60D21B92"/>
    <w:multiLevelType w:val="multilevel"/>
    <w:tmpl w:val="60D21B92"/>
    <w:lvl w:ilvl="0">
      <w:start w:val="1"/>
      <w:numFmt w:val="decimal"/>
      <w:lvlText w:val="%1."/>
      <w:lvlJc w:val="left"/>
      <w:pPr>
        <w:tabs>
          <w:tab w:val="left" w:pos="2716"/>
        </w:tabs>
        <w:ind w:left="2716" w:hanging="360"/>
      </w:pPr>
      <w:rPr>
        <w:rFonts w:hint="default"/>
      </w:rPr>
    </w:lvl>
    <w:lvl w:ilvl="1">
      <w:start w:val="1"/>
      <w:numFmt w:val="bullet"/>
      <w:pStyle w:val="BulletedList2"/>
      <w:lvlText w:val=""/>
      <w:lvlJc w:val="left"/>
      <w:pPr>
        <w:tabs>
          <w:tab w:val="left" w:pos="2716"/>
        </w:tabs>
        <w:ind w:left="2716" w:hanging="360"/>
      </w:pPr>
      <w:rPr>
        <w:rFonts w:ascii="Symbol" w:hAnsi="Symbol" w:hint="default"/>
      </w:rPr>
    </w:lvl>
    <w:lvl w:ilvl="2">
      <w:start w:val="1"/>
      <w:numFmt w:val="lowerRoman"/>
      <w:lvlText w:val="%3."/>
      <w:lvlJc w:val="right"/>
      <w:pPr>
        <w:tabs>
          <w:tab w:val="left" w:pos="3436"/>
        </w:tabs>
        <w:ind w:left="3436" w:hanging="180"/>
      </w:pPr>
    </w:lvl>
    <w:lvl w:ilvl="3">
      <w:start w:val="1"/>
      <w:numFmt w:val="decimal"/>
      <w:lvlText w:val="%4."/>
      <w:lvlJc w:val="left"/>
      <w:pPr>
        <w:tabs>
          <w:tab w:val="left" w:pos="4156"/>
        </w:tabs>
        <w:ind w:left="4156" w:hanging="360"/>
      </w:pPr>
    </w:lvl>
    <w:lvl w:ilvl="4">
      <w:start w:val="1"/>
      <w:numFmt w:val="lowerLetter"/>
      <w:lvlText w:val="%5."/>
      <w:lvlJc w:val="left"/>
      <w:pPr>
        <w:tabs>
          <w:tab w:val="left" w:pos="4876"/>
        </w:tabs>
        <w:ind w:left="4876" w:hanging="360"/>
      </w:pPr>
    </w:lvl>
    <w:lvl w:ilvl="5">
      <w:start w:val="1"/>
      <w:numFmt w:val="lowerRoman"/>
      <w:lvlText w:val="%6."/>
      <w:lvlJc w:val="right"/>
      <w:pPr>
        <w:tabs>
          <w:tab w:val="left" w:pos="5596"/>
        </w:tabs>
        <w:ind w:left="5596" w:hanging="180"/>
      </w:pPr>
    </w:lvl>
    <w:lvl w:ilvl="6">
      <w:start w:val="1"/>
      <w:numFmt w:val="decimal"/>
      <w:lvlText w:val="%7."/>
      <w:lvlJc w:val="left"/>
      <w:pPr>
        <w:tabs>
          <w:tab w:val="left" w:pos="6316"/>
        </w:tabs>
        <w:ind w:left="6316" w:hanging="360"/>
      </w:pPr>
    </w:lvl>
    <w:lvl w:ilvl="7">
      <w:start w:val="1"/>
      <w:numFmt w:val="lowerLetter"/>
      <w:lvlText w:val="%8."/>
      <w:lvlJc w:val="left"/>
      <w:pPr>
        <w:tabs>
          <w:tab w:val="left" w:pos="7036"/>
        </w:tabs>
        <w:ind w:left="7036" w:hanging="360"/>
      </w:pPr>
    </w:lvl>
    <w:lvl w:ilvl="8">
      <w:start w:val="1"/>
      <w:numFmt w:val="lowerRoman"/>
      <w:lvlText w:val="%9."/>
      <w:lvlJc w:val="right"/>
      <w:pPr>
        <w:tabs>
          <w:tab w:val="left" w:pos="7756"/>
        </w:tabs>
        <w:ind w:left="7756" w:hanging="180"/>
      </w:pPr>
    </w:lvl>
  </w:abstractNum>
  <w:abstractNum w:abstractNumId="35" w15:restartNumberingAfterBreak="0">
    <w:nsid w:val="62081AB7"/>
    <w:multiLevelType w:val="multilevel"/>
    <w:tmpl w:val="62081AB7"/>
    <w:lvl w:ilvl="0">
      <w:start w:val="1"/>
      <w:numFmt w:val="decimal"/>
      <w:pStyle w:val="Heading1"/>
      <w:lvlText w:val="%1."/>
      <w:lvlJc w:val="left"/>
      <w:pPr>
        <w:tabs>
          <w:tab w:val="left" w:pos="360"/>
        </w:tabs>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36" w15:restartNumberingAfterBreak="0">
    <w:nsid w:val="62B04BCA"/>
    <w:multiLevelType w:val="multilevel"/>
    <w:tmpl w:val="62B04B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2C451D3"/>
    <w:multiLevelType w:val="multilevel"/>
    <w:tmpl w:val="62C451D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63A928AF"/>
    <w:multiLevelType w:val="multilevel"/>
    <w:tmpl w:val="63A928AF"/>
    <w:lvl w:ilvl="0">
      <w:start w:val="1"/>
      <w:numFmt w:val="decimal"/>
      <w:pStyle w:val="ActionPoints"/>
      <w:lvlText w:val="Action 1.%1"/>
      <w:lvlJc w:val="left"/>
      <w:pPr>
        <w:tabs>
          <w:tab w:val="left" w:pos="1287"/>
        </w:tabs>
        <w:ind w:left="1287" w:hanging="360"/>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674D3F35"/>
    <w:multiLevelType w:val="multilevel"/>
    <w:tmpl w:val="674D3F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D91A47"/>
    <w:multiLevelType w:val="multilevel"/>
    <w:tmpl w:val="68D91A47"/>
    <w:lvl w:ilvl="0">
      <w:start w:val="1"/>
      <w:numFmt w:val="decimal"/>
      <w:lvlText w:val="%1."/>
      <w:lvlJc w:val="left"/>
      <w:pPr>
        <w:tabs>
          <w:tab w:val="left" w:pos="2716"/>
        </w:tabs>
        <w:ind w:left="2716" w:hanging="360"/>
      </w:pPr>
      <w:rPr>
        <w:rFonts w:hint="default"/>
      </w:rPr>
    </w:lvl>
    <w:lvl w:ilvl="1">
      <w:start w:val="1"/>
      <w:numFmt w:val="decimal"/>
      <w:pStyle w:val="NumberedList2"/>
      <w:lvlText w:val="%2."/>
      <w:lvlJc w:val="left"/>
      <w:pPr>
        <w:tabs>
          <w:tab w:val="left" w:pos="2716"/>
        </w:tabs>
        <w:ind w:left="2716" w:hanging="360"/>
      </w:pPr>
      <w:rPr>
        <w:rFonts w:hint="default"/>
      </w:rPr>
    </w:lvl>
    <w:lvl w:ilvl="2">
      <w:start w:val="1"/>
      <w:numFmt w:val="lowerRoman"/>
      <w:lvlText w:val="%3."/>
      <w:lvlJc w:val="right"/>
      <w:pPr>
        <w:tabs>
          <w:tab w:val="left" w:pos="3436"/>
        </w:tabs>
        <w:ind w:left="3436" w:hanging="180"/>
      </w:pPr>
    </w:lvl>
    <w:lvl w:ilvl="3">
      <w:start w:val="1"/>
      <w:numFmt w:val="decimal"/>
      <w:lvlText w:val="%4."/>
      <w:lvlJc w:val="left"/>
      <w:pPr>
        <w:tabs>
          <w:tab w:val="left" w:pos="4156"/>
        </w:tabs>
        <w:ind w:left="4156" w:hanging="360"/>
      </w:pPr>
    </w:lvl>
    <w:lvl w:ilvl="4">
      <w:start w:val="1"/>
      <w:numFmt w:val="lowerLetter"/>
      <w:lvlText w:val="%5."/>
      <w:lvlJc w:val="left"/>
      <w:pPr>
        <w:tabs>
          <w:tab w:val="left" w:pos="4876"/>
        </w:tabs>
        <w:ind w:left="4876" w:hanging="360"/>
      </w:pPr>
    </w:lvl>
    <w:lvl w:ilvl="5">
      <w:start w:val="1"/>
      <w:numFmt w:val="lowerRoman"/>
      <w:lvlText w:val="%6."/>
      <w:lvlJc w:val="right"/>
      <w:pPr>
        <w:tabs>
          <w:tab w:val="left" w:pos="5596"/>
        </w:tabs>
        <w:ind w:left="5596" w:hanging="180"/>
      </w:pPr>
    </w:lvl>
    <w:lvl w:ilvl="6">
      <w:start w:val="1"/>
      <w:numFmt w:val="decimal"/>
      <w:lvlText w:val="%7."/>
      <w:lvlJc w:val="left"/>
      <w:pPr>
        <w:tabs>
          <w:tab w:val="left" w:pos="6316"/>
        </w:tabs>
        <w:ind w:left="6316" w:hanging="360"/>
      </w:pPr>
    </w:lvl>
    <w:lvl w:ilvl="7">
      <w:start w:val="1"/>
      <w:numFmt w:val="lowerLetter"/>
      <w:lvlText w:val="%8."/>
      <w:lvlJc w:val="left"/>
      <w:pPr>
        <w:tabs>
          <w:tab w:val="left" w:pos="7036"/>
        </w:tabs>
        <w:ind w:left="7036" w:hanging="360"/>
      </w:pPr>
    </w:lvl>
    <w:lvl w:ilvl="8">
      <w:start w:val="1"/>
      <w:numFmt w:val="lowerRoman"/>
      <w:lvlText w:val="%9."/>
      <w:lvlJc w:val="right"/>
      <w:pPr>
        <w:tabs>
          <w:tab w:val="left" w:pos="7756"/>
        </w:tabs>
        <w:ind w:left="7756" w:hanging="180"/>
      </w:pPr>
    </w:lvl>
  </w:abstractNum>
  <w:abstractNum w:abstractNumId="41" w15:restartNumberingAfterBreak="0">
    <w:nsid w:val="6AE529FE"/>
    <w:multiLevelType w:val="multilevel"/>
    <w:tmpl w:val="6AE529FE"/>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42" w15:restartNumberingAfterBreak="0">
    <w:nsid w:val="6EEE7F5C"/>
    <w:multiLevelType w:val="multilevel"/>
    <w:tmpl w:val="6EEE7F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A36FC4"/>
    <w:multiLevelType w:val="multilevel"/>
    <w:tmpl w:val="74A36FC4"/>
    <w:lvl w:ilvl="0">
      <w:start w:val="1"/>
      <w:numFmt w:val="upperLetter"/>
      <w:lvlText w:val="Appendix %1"/>
      <w:lvlJc w:val="left"/>
      <w:pPr>
        <w:tabs>
          <w:tab w:val="left" w:pos="1287"/>
        </w:tabs>
        <w:ind w:left="1287" w:hanging="360"/>
      </w:pPr>
      <w:rPr>
        <w:rFonts w:hint="default"/>
      </w:rPr>
    </w:lvl>
    <w:lvl w:ilvl="1">
      <w:start w:val="1"/>
      <w:numFmt w:val="decimal"/>
      <w:pStyle w:val="AppendixSubsection"/>
      <w:lvlText w:val="%1.%2"/>
      <w:lvlJc w:val="left"/>
      <w:pPr>
        <w:tabs>
          <w:tab w:val="left" w:pos="1644"/>
        </w:tabs>
        <w:ind w:left="1644" w:hanging="360"/>
      </w:pPr>
      <w:rPr>
        <w:rFonts w:hint="default"/>
      </w:rPr>
    </w:lvl>
    <w:lvl w:ilvl="2">
      <w:start w:val="1"/>
      <w:numFmt w:val="decimal"/>
      <w:lvlText w:val="%1.%2.%3"/>
      <w:lvlJc w:val="left"/>
      <w:pPr>
        <w:tabs>
          <w:tab w:val="left" w:pos="2001"/>
        </w:tabs>
        <w:ind w:left="2001" w:hanging="360"/>
      </w:pPr>
      <w:rPr>
        <w:rFonts w:hint="default"/>
      </w:rPr>
    </w:lvl>
    <w:lvl w:ilvl="3">
      <w:start w:val="1"/>
      <w:numFmt w:val="decimal"/>
      <w:lvlText w:val="%1.%2.%3.%4"/>
      <w:lvlJc w:val="left"/>
      <w:pPr>
        <w:tabs>
          <w:tab w:val="left" w:pos="2718"/>
        </w:tabs>
        <w:ind w:left="2718" w:hanging="720"/>
      </w:pPr>
      <w:rPr>
        <w:rFonts w:hint="default"/>
      </w:rPr>
    </w:lvl>
    <w:lvl w:ilvl="4">
      <w:start w:val="1"/>
      <w:numFmt w:val="decimal"/>
      <w:lvlText w:val="%1.%2.%3.%4.%5"/>
      <w:lvlJc w:val="left"/>
      <w:pPr>
        <w:tabs>
          <w:tab w:val="left" w:pos="3075"/>
        </w:tabs>
        <w:ind w:left="3075" w:hanging="720"/>
      </w:pPr>
      <w:rPr>
        <w:rFonts w:hint="default"/>
      </w:rPr>
    </w:lvl>
    <w:lvl w:ilvl="5">
      <w:start w:val="1"/>
      <w:numFmt w:val="decimal"/>
      <w:lvlText w:val="%1.%2.%3.%4.%5.%6"/>
      <w:lvlJc w:val="left"/>
      <w:pPr>
        <w:tabs>
          <w:tab w:val="left" w:pos="3432"/>
        </w:tabs>
        <w:ind w:left="3432" w:hanging="720"/>
      </w:pPr>
      <w:rPr>
        <w:rFonts w:hint="default"/>
      </w:rPr>
    </w:lvl>
    <w:lvl w:ilvl="6">
      <w:start w:val="1"/>
      <w:numFmt w:val="decimal"/>
      <w:lvlText w:val="%1.%2.%3.%4.%5.%6.%7"/>
      <w:lvlJc w:val="left"/>
      <w:pPr>
        <w:tabs>
          <w:tab w:val="left" w:pos="4149"/>
        </w:tabs>
        <w:ind w:left="4149" w:hanging="1080"/>
      </w:pPr>
      <w:rPr>
        <w:rFonts w:hint="default"/>
      </w:rPr>
    </w:lvl>
    <w:lvl w:ilvl="7">
      <w:start w:val="1"/>
      <w:numFmt w:val="decimal"/>
      <w:lvlText w:val="%1.%2.%3.%4.%5.%6.%7.%8"/>
      <w:lvlJc w:val="left"/>
      <w:pPr>
        <w:tabs>
          <w:tab w:val="left" w:pos="4506"/>
        </w:tabs>
        <w:ind w:left="4506" w:hanging="1080"/>
      </w:pPr>
      <w:rPr>
        <w:rFonts w:hint="default"/>
      </w:rPr>
    </w:lvl>
    <w:lvl w:ilvl="8">
      <w:start w:val="1"/>
      <w:numFmt w:val="decimal"/>
      <w:lvlText w:val="%1.%2.%3.%4.%5.%6.%7.%8.%9"/>
      <w:lvlJc w:val="left"/>
      <w:pPr>
        <w:tabs>
          <w:tab w:val="left" w:pos="4863"/>
        </w:tabs>
        <w:ind w:left="4863" w:hanging="1080"/>
      </w:pPr>
      <w:rPr>
        <w:rFonts w:hint="default"/>
      </w:rPr>
    </w:lvl>
  </w:abstractNum>
  <w:abstractNum w:abstractNumId="44" w15:restartNumberingAfterBreak="0">
    <w:nsid w:val="7964451B"/>
    <w:multiLevelType w:val="multilevel"/>
    <w:tmpl w:val="7964451B"/>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62268A"/>
    <w:multiLevelType w:val="multilevel"/>
    <w:tmpl w:val="7B62268A"/>
    <w:lvl w:ilvl="0">
      <w:start w:val="1"/>
      <w:numFmt w:val="decimalZero"/>
      <w:pStyle w:val="RelDocNum"/>
      <w:lvlText w:val="%1."/>
      <w:lvlJc w:val="left"/>
      <w:pPr>
        <w:tabs>
          <w:tab w:val="left" w:pos="720"/>
        </w:tabs>
        <w:ind w:left="720" w:hanging="153"/>
      </w:pPr>
      <w:rPr>
        <w:rFonts w:hint="default"/>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6" w15:restartNumberingAfterBreak="0">
    <w:nsid w:val="7DFD32F6"/>
    <w:multiLevelType w:val="multilevel"/>
    <w:tmpl w:val="7DFD32F6"/>
    <w:lvl w:ilvl="0">
      <w:start w:val="1"/>
      <w:numFmt w:val="upperLetter"/>
      <w:lvlText w:val="Appendix %1"/>
      <w:lvlJc w:val="left"/>
      <w:pPr>
        <w:tabs>
          <w:tab w:val="left" w:pos="1287"/>
        </w:tabs>
        <w:ind w:left="1287" w:hanging="360"/>
      </w:pPr>
      <w:rPr>
        <w:rFonts w:hint="default"/>
      </w:rPr>
    </w:lvl>
    <w:lvl w:ilvl="1">
      <w:start w:val="1"/>
      <w:numFmt w:val="decimal"/>
      <w:lvlText w:val="%1.%2"/>
      <w:lvlJc w:val="left"/>
      <w:pPr>
        <w:tabs>
          <w:tab w:val="left" w:pos="1644"/>
        </w:tabs>
        <w:ind w:left="1644" w:hanging="360"/>
      </w:pPr>
      <w:rPr>
        <w:rFonts w:hint="default"/>
      </w:rPr>
    </w:lvl>
    <w:lvl w:ilvl="2">
      <w:start w:val="1"/>
      <w:numFmt w:val="decimal"/>
      <w:pStyle w:val="AppendixSubSubSection"/>
      <w:lvlText w:val="%1.%2.%3"/>
      <w:lvlJc w:val="left"/>
      <w:pPr>
        <w:tabs>
          <w:tab w:val="left" w:pos="2001"/>
        </w:tabs>
        <w:ind w:left="2001" w:hanging="360"/>
      </w:pPr>
      <w:rPr>
        <w:rFonts w:hint="default"/>
      </w:rPr>
    </w:lvl>
    <w:lvl w:ilvl="3">
      <w:start w:val="1"/>
      <w:numFmt w:val="decimal"/>
      <w:lvlText w:val="%1.%2.%3.%4"/>
      <w:lvlJc w:val="left"/>
      <w:pPr>
        <w:tabs>
          <w:tab w:val="left" w:pos="2718"/>
        </w:tabs>
        <w:ind w:left="2718" w:hanging="720"/>
      </w:pPr>
      <w:rPr>
        <w:rFonts w:hint="default"/>
      </w:rPr>
    </w:lvl>
    <w:lvl w:ilvl="4">
      <w:start w:val="1"/>
      <w:numFmt w:val="decimal"/>
      <w:lvlText w:val="%1.%2.%3.%4.%5"/>
      <w:lvlJc w:val="left"/>
      <w:pPr>
        <w:tabs>
          <w:tab w:val="left" w:pos="3075"/>
        </w:tabs>
        <w:ind w:left="3075" w:hanging="720"/>
      </w:pPr>
      <w:rPr>
        <w:rFonts w:hint="default"/>
      </w:rPr>
    </w:lvl>
    <w:lvl w:ilvl="5">
      <w:start w:val="1"/>
      <w:numFmt w:val="decimal"/>
      <w:lvlText w:val="%1.%2.%3.%4.%5.%6"/>
      <w:lvlJc w:val="left"/>
      <w:pPr>
        <w:tabs>
          <w:tab w:val="left" w:pos="3432"/>
        </w:tabs>
        <w:ind w:left="3432" w:hanging="720"/>
      </w:pPr>
      <w:rPr>
        <w:rFonts w:hint="default"/>
      </w:rPr>
    </w:lvl>
    <w:lvl w:ilvl="6">
      <w:start w:val="1"/>
      <w:numFmt w:val="decimal"/>
      <w:lvlText w:val="%1.%2.%3.%4.%5.%6.%7"/>
      <w:lvlJc w:val="left"/>
      <w:pPr>
        <w:tabs>
          <w:tab w:val="left" w:pos="4149"/>
        </w:tabs>
        <w:ind w:left="4149" w:hanging="1080"/>
      </w:pPr>
      <w:rPr>
        <w:rFonts w:hint="default"/>
      </w:rPr>
    </w:lvl>
    <w:lvl w:ilvl="7">
      <w:start w:val="1"/>
      <w:numFmt w:val="decimal"/>
      <w:lvlText w:val="%1.%2.%3.%4.%5.%6.%7.%8"/>
      <w:lvlJc w:val="left"/>
      <w:pPr>
        <w:tabs>
          <w:tab w:val="left" w:pos="4506"/>
        </w:tabs>
        <w:ind w:left="4506" w:hanging="1080"/>
      </w:pPr>
      <w:rPr>
        <w:rFonts w:hint="default"/>
      </w:rPr>
    </w:lvl>
    <w:lvl w:ilvl="8">
      <w:start w:val="1"/>
      <w:numFmt w:val="decimal"/>
      <w:lvlText w:val="%1.%2.%3.%4.%5.%6.%7.%8.%9"/>
      <w:lvlJc w:val="left"/>
      <w:pPr>
        <w:tabs>
          <w:tab w:val="left" w:pos="4863"/>
        </w:tabs>
        <w:ind w:left="4863" w:hanging="1080"/>
      </w:pPr>
      <w:rPr>
        <w:rFonts w:hint="default"/>
      </w:rPr>
    </w:lvl>
  </w:abstractNum>
  <w:num w:numId="1" w16cid:durableId="536938115">
    <w:abstractNumId w:val="35"/>
  </w:num>
  <w:num w:numId="2" w16cid:durableId="1514538673">
    <w:abstractNumId w:val="21"/>
  </w:num>
  <w:num w:numId="3" w16cid:durableId="2087340597">
    <w:abstractNumId w:val="10"/>
  </w:num>
  <w:num w:numId="4" w16cid:durableId="989291968">
    <w:abstractNumId w:val="8"/>
  </w:num>
  <w:num w:numId="5" w16cid:durableId="154490421">
    <w:abstractNumId w:val="7"/>
  </w:num>
  <w:num w:numId="6" w16cid:durableId="521941345">
    <w:abstractNumId w:val="6"/>
  </w:num>
  <w:num w:numId="7" w16cid:durableId="2139445072">
    <w:abstractNumId w:val="5"/>
  </w:num>
  <w:num w:numId="8" w16cid:durableId="339165604">
    <w:abstractNumId w:val="9"/>
  </w:num>
  <w:num w:numId="9" w16cid:durableId="374621544">
    <w:abstractNumId w:val="4"/>
  </w:num>
  <w:num w:numId="10" w16cid:durableId="1504542125">
    <w:abstractNumId w:val="3"/>
  </w:num>
  <w:num w:numId="11" w16cid:durableId="1133643992">
    <w:abstractNumId w:val="2"/>
  </w:num>
  <w:num w:numId="12" w16cid:durableId="2127963158">
    <w:abstractNumId w:val="1"/>
  </w:num>
  <w:num w:numId="13" w16cid:durableId="2032221076">
    <w:abstractNumId w:val="38"/>
  </w:num>
  <w:num w:numId="14" w16cid:durableId="209804784">
    <w:abstractNumId w:val="46"/>
  </w:num>
  <w:num w:numId="15" w16cid:durableId="1314525033">
    <w:abstractNumId w:val="43"/>
  </w:num>
  <w:num w:numId="16" w16cid:durableId="794561390">
    <w:abstractNumId w:val="33"/>
  </w:num>
  <w:num w:numId="17" w16cid:durableId="1425801525">
    <w:abstractNumId w:val="40"/>
  </w:num>
  <w:num w:numId="18" w16cid:durableId="1222717960">
    <w:abstractNumId w:val="34"/>
  </w:num>
  <w:num w:numId="19" w16cid:durableId="2057006753">
    <w:abstractNumId w:val="45"/>
  </w:num>
  <w:num w:numId="20" w16cid:durableId="1050232403">
    <w:abstractNumId w:val="28"/>
  </w:num>
  <w:num w:numId="21" w16cid:durableId="1877506589">
    <w:abstractNumId w:val="26"/>
  </w:num>
  <w:num w:numId="22" w16cid:durableId="1851555350">
    <w:abstractNumId w:val="16"/>
  </w:num>
  <w:num w:numId="23" w16cid:durableId="926422588">
    <w:abstractNumId w:val="23"/>
  </w:num>
  <w:num w:numId="24" w16cid:durableId="838157488">
    <w:abstractNumId w:val="27"/>
  </w:num>
  <w:num w:numId="25" w16cid:durableId="277837096">
    <w:abstractNumId w:val="15"/>
  </w:num>
  <w:num w:numId="26" w16cid:durableId="687633670">
    <w:abstractNumId w:val="0"/>
  </w:num>
  <w:num w:numId="27" w16cid:durableId="2127963350">
    <w:abstractNumId w:val="12"/>
  </w:num>
  <w:num w:numId="28" w16cid:durableId="646130173">
    <w:abstractNumId w:val="13"/>
  </w:num>
  <w:num w:numId="29" w16cid:durableId="52168594">
    <w:abstractNumId w:val="20"/>
  </w:num>
  <w:num w:numId="30" w16cid:durableId="528570294">
    <w:abstractNumId w:val="39"/>
  </w:num>
  <w:num w:numId="31" w16cid:durableId="1070156430">
    <w:abstractNumId w:val="37"/>
  </w:num>
  <w:num w:numId="32" w16cid:durableId="1488861670">
    <w:abstractNumId w:val="24"/>
  </w:num>
  <w:num w:numId="33" w16cid:durableId="596134025">
    <w:abstractNumId w:val="36"/>
  </w:num>
  <w:num w:numId="34" w16cid:durableId="495845910">
    <w:abstractNumId w:val="19"/>
  </w:num>
  <w:num w:numId="35" w16cid:durableId="1215310424">
    <w:abstractNumId w:val="42"/>
  </w:num>
  <w:num w:numId="36" w16cid:durableId="166291620">
    <w:abstractNumId w:val="18"/>
  </w:num>
  <w:num w:numId="37" w16cid:durableId="697435007">
    <w:abstractNumId w:val="30"/>
  </w:num>
  <w:num w:numId="38" w16cid:durableId="243996489">
    <w:abstractNumId w:val="44"/>
  </w:num>
  <w:num w:numId="39" w16cid:durableId="908614679">
    <w:abstractNumId w:val="32"/>
  </w:num>
  <w:num w:numId="40" w16cid:durableId="1961911573">
    <w:abstractNumId w:val="29"/>
  </w:num>
  <w:num w:numId="41" w16cid:durableId="1194925877">
    <w:abstractNumId w:val="14"/>
  </w:num>
  <w:num w:numId="42" w16cid:durableId="1754740615">
    <w:abstractNumId w:val="31"/>
  </w:num>
  <w:num w:numId="43" w16cid:durableId="759377042">
    <w:abstractNumId w:val="41"/>
  </w:num>
  <w:num w:numId="44" w16cid:durableId="121114958">
    <w:abstractNumId w:val="25"/>
  </w:num>
  <w:num w:numId="45" w16cid:durableId="1712923926">
    <w:abstractNumId w:val="11"/>
  </w:num>
  <w:num w:numId="46" w16cid:durableId="1063987254">
    <w:abstractNumId w:val="17"/>
  </w:num>
  <w:num w:numId="47" w16cid:durableId="6011870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E"/>
    <w:rsid w:val="00000E68"/>
    <w:rsid w:val="000010D6"/>
    <w:rsid w:val="00001167"/>
    <w:rsid w:val="00001B27"/>
    <w:rsid w:val="00001EE1"/>
    <w:rsid w:val="00002EAE"/>
    <w:rsid w:val="00002F83"/>
    <w:rsid w:val="00003E03"/>
    <w:rsid w:val="00004AF8"/>
    <w:rsid w:val="00005641"/>
    <w:rsid w:val="00005DDB"/>
    <w:rsid w:val="00006017"/>
    <w:rsid w:val="0000604B"/>
    <w:rsid w:val="00006838"/>
    <w:rsid w:val="00006CDD"/>
    <w:rsid w:val="00007005"/>
    <w:rsid w:val="0000702F"/>
    <w:rsid w:val="0000714F"/>
    <w:rsid w:val="0000782A"/>
    <w:rsid w:val="00007BE1"/>
    <w:rsid w:val="0001051C"/>
    <w:rsid w:val="00011BFC"/>
    <w:rsid w:val="00011D76"/>
    <w:rsid w:val="00012232"/>
    <w:rsid w:val="00012BE5"/>
    <w:rsid w:val="00012EBB"/>
    <w:rsid w:val="00012F7B"/>
    <w:rsid w:val="00013DFE"/>
    <w:rsid w:val="00013E11"/>
    <w:rsid w:val="0001453D"/>
    <w:rsid w:val="00014ADC"/>
    <w:rsid w:val="0001764D"/>
    <w:rsid w:val="00017CF0"/>
    <w:rsid w:val="00021135"/>
    <w:rsid w:val="00023158"/>
    <w:rsid w:val="00024849"/>
    <w:rsid w:val="000255E8"/>
    <w:rsid w:val="00025D07"/>
    <w:rsid w:val="000261A7"/>
    <w:rsid w:val="000266B9"/>
    <w:rsid w:val="00027CC8"/>
    <w:rsid w:val="00030548"/>
    <w:rsid w:val="000310C8"/>
    <w:rsid w:val="000314C7"/>
    <w:rsid w:val="00031760"/>
    <w:rsid w:val="0003232D"/>
    <w:rsid w:val="00032356"/>
    <w:rsid w:val="00032741"/>
    <w:rsid w:val="00032895"/>
    <w:rsid w:val="00033F64"/>
    <w:rsid w:val="00034B02"/>
    <w:rsid w:val="00034E96"/>
    <w:rsid w:val="0003543F"/>
    <w:rsid w:val="0003572B"/>
    <w:rsid w:val="0003649B"/>
    <w:rsid w:val="000364E9"/>
    <w:rsid w:val="00036625"/>
    <w:rsid w:val="00037161"/>
    <w:rsid w:val="00037CE9"/>
    <w:rsid w:val="00037E86"/>
    <w:rsid w:val="00040288"/>
    <w:rsid w:val="000408B0"/>
    <w:rsid w:val="000417EE"/>
    <w:rsid w:val="00041FE2"/>
    <w:rsid w:val="00042287"/>
    <w:rsid w:val="00042943"/>
    <w:rsid w:val="00042C0E"/>
    <w:rsid w:val="00043306"/>
    <w:rsid w:val="000435D9"/>
    <w:rsid w:val="00045236"/>
    <w:rsid w:val="000458CE"/>
    <w:rsid w:val="0004678F"/>
    <w:rsid w:val="000503E2"/>
    <w:rsid w:val="00050FA8"/>
    <w:rsid w:val="0005249A"/>
    <w:rsid w:val="00053552"/>
    <w:rsid w:val="000535D2"/>
    <w:rsid w:val="00053687"/>
    <w:rsid w:val="000536BE"/>
    <w:rsid w:val="00053960"/>
    <w:rsid w:val="00053E29"/>
    <w:rsid w:val="00053F4E"/>
    <w:rsid w:val="000548E7"/>
    <w:rsid w:val="00055F7A"/>
    <w:rsid w:val="0005603F"/>
    <w:rsid w:val="00056766"/>
    <w:rsid w:val="0005742F"/>
    <w:rsid w:val="00057AE0"/>
    <w:rsid w:val="000602E2"/>
    <w:rsid w:val="0006038B"/>
    <w:rsid w:val="0006038E"/>
    <w:rsid w:val="0006116B"/>
    <w:rsid w:val="0006179E"/>
    <w:rsid w:val="00061BB4"/>
    <w:rsid w:val="00064079"/>
    <w:rsid w:val="000654DC"/>
    <w:rsid w:val="00065A07"/>
    <w:rsid w:val="00066542"/>
    <w:rsid w:val="00066655"/>
    <w:rsid w:val="00066700"/>
    <w:rsid w:val="000704A2"/>
    <w:rsid w:val="00070710"/>
    <w:rsid w:val="00071A78"/>
    <w:rsid w:val="00071E49"/>
    <w:rsid w:val="000729FC"/>
    <w:rsid w:val="0007403A"/>
    <w:rsid w:val="00075CCC"/>
    <w:rsid w:val="00076041"/>
    <w:rsid w:val="00076044"/>
    <w:rsid w:val="000763D0"/>
    <w:rsid w:val="00076986"/>
    <w:rsid w:val="000769F3"/>
    <w:rsid w:val="00077F7E"/>
    <w:rsid w:val="00080382"/>
    <w:rsid w:val="00080B8F"/>
    <w:rsid w:val="00081311"/>
    <w:rsid w:val="00082014"/>
    <w:rsid w:val="000828CD"/>
    <w:rsid w:val="00082CDD"/>
    <w:rsid w:val="00084212"/>
    <w:rsid w:val="00084D69"/>
    <w:rsid w:val="000855E0"/>
    <w:rsid w:val="00087DE8"/>
    <w:rsid w:val="0009014F"/>
    <w:rsid w:val="00090820"/>
    <w:rsid w:val="00090B02"/>
    <w:rsid w:val="0009134B"/>
    <w:rsid w:val="00091745"/>
    <w:rsid w:val="00091CDE"/>
    <w:rsid w:val="00093282"/>
    <w:rsid w:val="000935EC"/>
    <w:rsid w:val="00093B89"/>
    <w:rsid w:val="00094CDF"/>
    <w:rsid w:val="0009526E"/>
    <w:rsid w:val="00095304"/>
    <w:rsid w:val="0009576D"/>
    <w:rsid w:val="00095B4F"/>
    <w:rsid w:val="0009610C"/>
    <w:rsid w:val="000967AC"/>
    <w:rsid w:val="00096AA2"/>
    <w:rsid w:val="000A01AC"/>
    <w:rsid w:val="000A03CD"/>
    <w:rsid w:val="000A083B"/>
    <w:rsid w:val="000A0F26"/>
    <w:rsid w:val="000A11C4"/>
    <w:rsid w:val="000A2A2B"/>
    <w:rsid w:val="000A2DFA"/>
    <w:rsid w:val="000A3A23"/>
    <w:rsid w:val="000A5BC6"/>
    <w:rsid w:val="000A61EC"/>
    <w:rsid w:val="000A6719"/>
    <w:rsid w:val="000A7ECA"/>
    <w:rsid w:val="000B0C83"/>
    <w:rsid w:val="000B0FD2"/>
    <w:rsid w:val="000B2FD6"/>
    <w:rsid w:val="000B2FFA"/>
    <w:rsid w:val="000B49CA"/>
    <w:rsid w:val="000B6118"/>
    <w:rsid w:val="000B62FC"/>
    <w:rsid w:val="000C08A7"/>
    <w:rsid w:val="000C252D"/>
    <w:rsid w:val="000C2740"/>
    <w:rsid w:val="000C2970"/>
    <w:rsid w:val="000C2D4A"/>
    <w:rsid w:val="000C2FB4"/>
    <w:rsid w:val="000C332A"/>
    <w:rsid w:val="000C34A9"/>
    <w:rsid w:val="000C4223"/>
    <w:rsid w:val="000C47A4"/>
    <w:rsid w:val="000C4CC5"/>
    <w:rsid w:val="000C5F0A"/>
    <w:rsid w:val="000C61A3"/>
    <w:rsid w:val="000C69F4"/>
    <w:rsid w:val="000C70AD"/>
    <w:rsid w:val="000C7175"/>
    <w:rsid w:val="000C75D4"/>
    <w:rsid w:val="000C7873"/>
    <w:rsid w:val="000D0492"/>
    <w:rsid w:val="000D13B8"/>
    <w:rsid w:val="000D15A5"/>
    <w:rsid w:val="000D165A"/>
    <w:rsid w:val="000D1A84"/>
    <w:rsid w:val="000D1F5D"/>
    <w:rsid w:val="000D2FB0"/>
    <w:rsid w:val="000D54BA"/>
    <w:rsid w:val="000D6291"/>
    <w:rsid w:val="000D6374"/>
    <w:rsid w:val="000D6F2C"/>
    <w:rsid w:val="000E0357"/>
    <w:rsid w:val="000E0A25"/>
    <w:rsid w:val="000E1ABE"/>
    <w:rsid w:val="000E1DA8"/>
    <w:rsid w:val="000E2396"/>
    <w:rsid w:val="000E304C"/>
    <w:rsid w:val="000E361F"/>
    <w:rsid w:val="000E38D7"/>
    <w:rsid w:val="000E3B0F"/>
    <w:rsid w:val="000E3EAF"/>
    <w:rsid w:val="000E42A1"/>
    <w:rsid w:val="000E42AE"/>
    <w:rsid w:val="000E4CE7"/>
    <w:rsid w:val="000E510B"/>
    <w:rsid w:val="000E76A0"/>
    <w:rsid w:val="000E7C95"/>
    <w:rsid w:val="000F025D"/>
    <w:rsid w:val="000F0581"/>
    <w:rsid w:val="000F0660"/>
    <w:rsid w:val="000F0BC1"/>
    <w:rsid w:val="000F190D"/>
    <w:rsid w:val="000F419A"/>
    <w:rsid w:val="000F4F98"/>
    <w:rsid w:val="000F53B5"/>
    <w:rsid w:val="000F5B55"/>
    <w:rsid w:val="000F5D38"/>
    <w:rsid w:val="000F5D53"/>
    <w:rsid w:val="000F61CF"/>
    <w:rsid w:val="000F6AD0"/>
    <w:rsid w:val="00101E71"/>
    <w:rsid w:val="00102DA9"/>
    <w:rsid w:val="001030BC"/>
    <w:rsid w:val="00103902"/>
    <w:rsid w:val="00103C65"/>
    <w:rsid w:val="00103D0C"/>
    <w:rsid w:val="00104AD9"/>
    <w:rsid w:val="00105360"/>
    <w:rsid w:val="00105461"/>
    <w:rsid w:val="001057A2"/>
    <w:rsid w:val="00105991"/>
    <w:rsid w:val="00106207"/>
    <w:rsid w:val="001070AB"/>
    <w:rsid w:val="001108A2"/>
    <w:rsid w:val="00111A70"/>
    <w:rsid w:val="0011283E"/>
    <w:rsid w:val="00113DB1"/>
    <w:rsid w:val="00115535"/>
    <w:rsid w:val="00115A62"/>
    <w:rsid w:val="00115A78"/>
    <w:rsid w:val="001164C6"/>
    <w:rsid w:val="001208B5"/>
    <w:rsid w:val="00121451"/>
    <w:rsid w:val="001218C0"/>
    <w:rsid w:val="00121933"/>
    <w:rsid w:val="0012243F"/>
    <w:rsid w:val="001225D6"/>
    <w:rsid w:val="00122F72"/>
    <w:rsid w:val="0012539E"/>
    <w:rsid w:val="00125CC6"/>
    <w:rsid w:val="00126D03"/>
    <w:rsid w:val="00127461"/>
    <w:rsid w:val="00127B96"/>
    <w:rsid w:val="00127DAF"/>
    <w:rsid w:val="0013052E"/>
    <w:rsid w:val="001306AA"/>
    <w:rsid w:val="00130E26"/>
    <w:rsid w:val="00131861"/>
    <w:rsid w:val="00131A28"/>
    <w:rsid w:val="0013224F"/>
    <w:rsid w:val="0013288A"/>
    <w:rsid w:val="00133111"/>
    <w:rsid w:val="00133FBC"/>
    <w:rsid w:val="00137514"/>
    <w:rsid w:val="00137D40"/>
    <w:rsid w:val="00137E8D"/>
    <w:rsid w:val="0014027F"/>
    <w:rsid w:val="0014043D"/>
    <w:rsid w:val="0014079C"/>
    <w:rsid w:val="00140B7F"/>
    <w:rsid w:val="001417AB"/>
    <w:rsid w:val="001427C9"/>
    <w:rsid w:val="00143158"/>
    <w:rsid w:val="00143EAE"/>
    <w:rsid w:val="00143FAD"/>
    <w:rsid w:val="00144314"/>
    <w:rsid w:val="00145270"/>
    <w:rsid w:val="00147640"/>
    <w:rsid w:val="00150261"/>
    <w:rsid w:val="00150A5D"/>
    <w:rsid w:val="00150C83"/>
    <w:rsid w:val="00151E3D"/>
    <w:rsid w:val="00152439"/>
    <w:rsid w:val="0015343F"/>
    <w:rsid w:val="00153DDC"/>
    <w:rsid w:val="001552F5"/>
    <w:rsid w:val="00155BD8"/>
    <w:rsid w:val="00155BF1"/>
    <w:rsid w:val="00156CAC"/>
    <w:rsid w:val="00157227"/>
    <w:rsid w:val="00157297"/>
    <w:rsid w:val="001615E7"/>
    <w:rsid w:val="0016214F"/>
    <w:rsid w:val="00164072"/>
    <w:rsid w:val="001646E3"/>
    <w:rsid w:val="00164C20"/>
    <w:rsid w:val="0016513A"/>
    <w:rsid w:val="00166C90"/>
    <w:rsid w:val="00166FF7"/>
    <w:rsid w:val="0017025B"/>
    <w:rsid w:val="001705AC"/>
    <w:rsid w:val="00170719"/>
    <w:rsid w:val="00170821"/>
    <w:rsid w:val="00170ABB"/>
    <w:rsid w:val="00170E80"/>
    <w:rsid w:val="001713C0"/>
    <w:rsid w:val="00171C29"/>
    <w:rsid w:val="00172FB2"/>
    <w:rsid w:val="00173582"/>
    <w:rsid w:val="00173FA8"/>
    <w:rsid w:val="00174BCC"/>
    <w:rsid w:val="001769DE"/>
    <w:rsid w:val="00177E49"/>
    <w:rsid w:val="00177F9D"/>
    <w:rsid w:val="001803C6"/>
    <w:rsid w:val="001813BF"/>
    <w:rsid w:val="00181D8F"/>
    <w:rsid w:val="0018207D"/>
    <w:rsid w:val="00183B1A"/>
    <w:rsid w:val="00184740"/>
    <w:rsid w:val="00184A1B"/>
    <w:rsid w:val="00184B1F"/>
    <w:rsid w:val="0018507B"/>
    <w:rsid w:val="00185087"/>
    <w:rsid w:val="00185B2D"/>
    <w:rsid w:val="00185CE4"/>
    <w:rsid w:val="001876CC"/>
    <w:rsid w:val="00187D33"/>
    <w:rsid w:val="00190329"/>
    <w:rsid w:val="00190D86"/>
    <w:rsid w:val="00190EEF"/>
    <w:rsid w:val="00191922"/>
    <w:rsid w:val="00191FAB"/>
    <w:rsid w:val="001926C0"/>
    <w:rsid w:val="0019346D"/>
    <w:rsid w:val="00194627"/>
    <w:rsid w:val="00194B31"/>
    <w:rsid w:val="00194C05"/>
    <w:rsid w:val="00196937"/>
    <w:rsid w:val="001969F0"/>
    <w:rsid w:val="001969FB"/>
    <w:rsid w:val="00197085"/>
    <w:rsid w:val="001970C5"/>
    <w:rsid w:val="00197250"/>
    <w:rsid w:val="001973F5"/>
    <w:rsid w:val="001A028A"/>
    <w:rsid w:val="001A10B7"/>
    <w:rsid w:val="001A10F6"/>
    <w:rsid w:val="001A1241"/>
    <w:rsid w:val="001A147B"/>
    <w:rsid w:val="001A16F9"/>
    <w:rsid w:val="001A1E37"/>
    <w:rsid w:val="001A2C4B"/>
    <w:rsid w:val="001A385C"/>
    <w:rsid w:val="001A5100"/>
    <w:rsid w:val="001A5445"/>
    <w:rsid w:val="001A5C2E"/>
    <w:rsid w:val="001A5C9E"/>
    <w:rsid w:val="001A5E7E"/>
    <w:rsid w:val="001A68EB"/>
    <w:rsid w:val="001A6B21"/>
    <w:rsid w:val="001A6D9A"/>
    <w:rsid w:val="001A7B6D"/>
    <w:rsid w:val="001B0556"/>
    <w:rsid w:val="001B1119"/>
    <w:rsid w:val="001B1C7C"/>
    <w:rsid w:val="001B1F92"/>
    <w:rsid w:val="001B211D"/>
    <w:rsid w:val="001B257D"/>
    <w:rsid w:val="001B3D77"/>
    <w:rsid w:val="001B5C2A"/>
    <w:rsid w:val="001B5E0E"/>
    <w:rsid w:val="001B5EC7"/>
    <w:rsid w:val="001B5FA0"/>
    <w:rsid w:val="001B6025"/>
    <w:rsid w:val="001B6BC2"/>
    <w:rsid w:val="001B7038"/>
    <w:rsid w:val="001B722D"/>
    <w:rsid w:val="001B75A9"/>
    <w:rsid w:val="001B7814"/>
    <w:rsid w:val="001C0166"/>
    <w:rsid w:val="001C053B"/>
    <w:rsid w:val="001C0DB3"/>
    <w:rsid w:val="001C1D71"/>
    <w:rsid w:val="001C1F82"/>
    <w:rsid w:val="001C258F"/>
    <w:rsid w:val="001C2B2D"/>
    <w:rsid w:val="001C2BBD"/>
    <w:rsid w:val="001C3019"/>
    <w:rsid w:val="001C3821"/>
    <w:rsid w:val="001C3885"/>
    <w:rsid w:val="001C3EEB"/>
    <w:rsid w:val="001C494A"/>
    <w:rsid w:val="001C7911"/>
    <w:rsid w:val="001D0AC1"/>
    <w:rsid w:val="001D0B8F"/>
    <w:rsid w:val="001D18B1"/>
    <w:rsid w:val="001D26E5"/>
    <w:rsid w:val="001D4924"/>
    <w:rsid w:val="001D5130"/>
    <w:rsid w:val="001D5260"/>
    <w:rsid w:val="001D5629"/>
    <w:rsid w:val="001D5DA4"/>
    <w:rsid w:val="001D6A1B"/>
    <w:rsid w:val="001D6D9E"/>
    <w:rsid w:val="001D7125"/>
    <w:rsid w:val="001D7928"/>
    <w:rsid w:val="001D7B49"/>
    <w:rsid w:val="001E047C"/>
    <w:rsid w:val="001E09C9"/>
    <w:rsid w:val="001E1991"/>
    <w:rsid w:val="001E2171"/>
    <w:rsid w:val="001E25A0"/>
    <w:rsid w:val="001E2846"/>
    <w:rsid w:val="001E31D9"/>
    <w:rsid w:val="001E3879"/>
    <w:rsid w:val="001E3DFB"/>
    <w:rsid w:val="001E48D3"/>
    <w:rsid w:val="001E5952"/>
    <w:rsid w:val="001E5A6E"/>
    <w:rsid w:val="001E5CD0"/>
    <w:rsid w:val="001F0143"/>
    <w:rsid w:val="001F07A6"/>
    <w:rsid w:val="001F0BA1"/>
    <w:rsid w:val="001F1D7B"/>
    <w:rsid w:val="001F26A1"/>
    <w:rsid w:val="001F2CDB"/>
    <w:rsid w:val="001F2EA6"/>
    <w:rsid w:val="001F34B0"/>
    <w:rsid w:val="001F3DF0"/>
    <w:rsid w:val="001F4B26"/>
    <w:rsid w:val="001F6519"/>
    <w:rsid w:val="001F6ADB"/>
    <w:rsid w:val="001F7435"/>
    <w:rsid w:val="002008BF"/>
    <w:rsid w:val="00201514"/>
    <w:rsid w:val="002024F8"/>
    <w:rsid w:val="002031BC"/>
    <w:rsid w:val="002038EB"/>
    <w:rsid w:val="00203B9F"/>
    <w:rsid w:val="00203C6D"/>
    <w:rsid w:val="00203FC1"/>
    <w:rsid w:val="00204005"/>
    <w:rsid w:val="00204BDA"/>
    <w:rsid w:val="002051F8"/>
    <w:rsid w:val="0020531A"/>
    <w:rsid w:val="00205759"/>
    <w:rsid w:val="0020736C"/>
    <w:rsid w:val="0021021C"/>
    <w:rsid w:val="00211CCC"/>
    <w:rsid w:val="002124EE"/>
    <w:rsid w:val="00212836"/>
    <w:rsid w:val="00213DE8"/>
    <w:rsid w:val="002151FE"/>
    <w:rsid w:val="00215442"/>
    <w:rsid w:val="0021569B"/>
    <w:rsid w:val="00216295"/>
    <w:rsid w:val="0021680F"/>
    <w:rsid w:val="00217493"/>
    <w:rsid w:val="00217F4B"/>
    <w:rsid w:val="0022047A"/>
    <w:rsid w:val="00220CFE"/>
    <w:rsid w:val="002243C5"/>
    <w:rsid w:val="0022450A"/>
    <w:rsid w:val="00224DB6"/>
    <w:rsid w:val="0022509C"/>
    <w:rsid w:val="002265A7"/>
    <w:rsid w:val="00227417"/>
    <w:rsid w:val="002279FB"/>
    <w:rsid w:val="00227DF2"/>
    <w:rsid w:val="00230B10"/>
    <w:rsid w:val="00231483"/>
    <w:rsid w:val="00231BF2"/>
    <w:rsid w:val="00231DAA"/>
    <w:rsid w:val="00231E38"/>
    <w:rsid w:val="002322A3"/>
    <w:rsid w:val="002332AD"/>
    <w:rsid w:val="00233370"/>
    <w:rsid w:val="0023380D"/>
    <w:rsid w:val="002345B0"/>
    <w:rsid w:val="00234A9C"/>
    <w:rsid w:val="00234CBB"/>
    <w:rsid w:val="00235E22"/>
    <w:rsid w:val="00235F74"/>
    <w:rsid w:val="002361C0"/>
    <w:rsid w:val="002375D1"/>
    <w:rsid w:val="00237670"/>
    <w:rsid w:val="00237D0D"/>
    <w:rsid w:val="00237D53"/>
    <w:rsid w:val="0024098A"/>
    <w:rsid w:val="00240A5C"/>
    <w:rsid w:val="00241016"/>
    <w:rsid w:val="0024147B"/>
    <w:rsid w:val="00241CBD"/>
    <w:rsid w:val="00242354"/>
    <w:rsid w:val="002441B7"/>
    <w:rsid w:val="00244519"/>
    <w:rsid w:val="00244998"/>
    <w:rsid w:val="002451A4"/>
    <w:rsid w:val="002456A8"/>
    <w:rsid w:val="00245D21"/>
    <w:rsid w:val="002460CA"/>
    <w:rsid w:val="002460EA"/>
    <w:rsid w:val="0024627A"/>
    <w:rsid w:val="00246584"/>
    <w:rsid w:val="00246E11"/>
    <w:rsid w:val="00247257"/>
    <w:rsid w:val="00250220"/>
    <w:rsid w:val="0025038E"/>
    <w:rsid w:val="00250F54"/>
    <w:rsid w:val="0025136F"/>
    <w:rsid w:val="00252417"/>
    <w:rsid w:val="002524C5"/>
    <w:rsid w:val="00253B57"/>
    <w:rsid w:val="002555D3"/>
    <w:rsid w:val="002557E2"/>
    <w:rsid w:val="00255841"/>
    <w:rsid w:val="002559BE"/>
    <w:rsid w:val="00257055"/>
    <w:rsid w:val="002572D3"/>
    <w:rsid w:val="00257B93"/>
    <w:rsid w:val="00257D18"/>
    <w:rsid w:val="00257FE4"/>
    <w:rsid w:val="00260094"/>
    <w:rsid w:val="00260657"/>
    <w:rsid w:val="00260A1E"/>
    <w:rsid w:val="00261585"/>
    <w:rsid w:val="00263457"/>
    <w:rsid w:val="00263901"/>
    <w:rsid w:val="00263B25"/>
    <w:rsid w:val="00263EEB"/>
    <w:rsid w:val="0026472A"/>
    <w:rsid w:val="00264922"/>
    <w:rsid w:val="00264BA4"/>
    <w:rsid w:val="00264D7C"/>
    <w:rsid w:val="00264FF6"/>
    <w:rsid w:val="00265125"/>
    <w:rsid w:val="0026519F"/>
    <w:rsid w:val="00265BDF"/>
    <w:rsid w:val="002662F7"/>
    <w:rsid w:val="00267F49"/>
    <w:rsid w:val="002711EC"/>
    <w:rsid w:val="002714B2"/>
    <w:rsid w:val="00271699"/>
    <w:rsid w:val="0027221F"/>
    <w:rsid w:val="002722D2"/>
    <w:rsid w:val="00272CA3"/>
    <w:rsid w:val="00272DFA"/>
    <w:rsid w:val="00273364"/>
    <w:rsid w:val="00274DD5"/>
    <w:rsid w:val="002751DC"/>
    <w:rsid w:val="00275839"/>
    <w:rsid w:val="00276620"/>
    <w:rsid w:val="002776D1"/>
    <w:rsid w:val="00277B10"/>
    <w:rsid w:val="00280EF8"/>
    <w:rsid w:val="0028146A"/>
    <w:rsid w:val="00282ED9"/>
    <w:rsid w:val="002841C8"/>
    <w:rsid w:val="00284759"/>
    <w:rsid w:val="002847BB"/>
    <w:rsid w:val="00284E52"/>
    <w:rsid w:val="0028591A"/>
    <w:rsid w:val="00286DD1"/>
    <w:rsid w:val="00286EA7"/>
    <w:rsid w:val="0028728D"/>
    <w:rsid w:val="002874A9"/>
    <w:rsid w:val="00287590"/>
    <w:rsid w:val="00291A7C"/>
    <w:rsid w:val="0029230A"/>
    <w:rsid w:val="0029241F"/>
    <w:rsid w:val="00292F25"/>
    <w:rsid w:val="0029385B"/>
    <w:rsid w:val="00293A04"/>
    <w:rsid w:val="002952F1"/>
    <w:rsid w:val="002965D7"/>
    <w:rsid w:val="0029736A"/>
    <w:rsid w:val="0029764B"/>
    <w:rsid w:val="002A014C"/>
    <w:rsid w:val="002A097D"/>
    <w:rsid w:val="002A0AFD"/>
    <w:rsid w:val="002A0EAA"/>
    <w:rsid w:val="002A1F66"/>
    <w:rsid w:val="002A4CE1"/>
    <w:rsid w:val="002A5EC7"/>
    <w:rsid w:val="002A7540"/>
    <w:rsid w:val="002B0120"/>
    <w:rsid w:val="002B09FD"/>
    <w:rsid w:val="002B0D70"/>
    <w:rsid w:val="002B0EC6"/>
    <w:rsid w:val="002B26CB"/>
    <w:rsid w:val="002B26FC"/>
    <w:rsid w:val="002B3355"/>
    <w:rsid w:val="002B3A1D"/>
    <w:rsid w:val="002B3D4A"/>
    <w:rsid w:val="002B4290"/>
    <w:rsid w:val="002B45E4"/>
    <w:rsid w:val="002B6533"/>
    <w:rsid w:val="002B6E52"/>
    <w:rsid w:val="002B76A4"/>
    <w:rsid w:val="002B78B8"/>
    <w:rsid w:val="002B7D70"/>
    <w:rsid w:val="002C0014"/>
    <w:rsid w:val="002C05DC"/>
    <w:rsid w:val="002C0D81"/>
    <w:rsid w:val="002C0EDB"/>
    <w:rsid w:val="002C10DB"/>
    <w:rsid w:val="002C1D03"/>
    <w:rsid w:val="002C2327"/>
    <w:rsid w:val="002C2712"/>
    <w:rsid w:val="002C3A0F"/>
    <w:rsid w:val="002C4102"/>
    <w:rsid w:val="002C471B"/>
    <w:rsid w:val="002C4A13"/>
    <w:rsid w:val="002C6332"/>
    <w:rsid w:val="002C6349"/>
    <w:rsid w:val="002C63C4"/>
    <w:rsid w:val="002C6496"/>
    <w:rsid w:val="002C66B1"/>
    <w:rsid w:val="002C6AF7"/>
    <w:rsid w:val="002C7586"/>
    <w:rsid w:val="002C7B21"/>
    <w:rsid w:val="002C7E52"/>
    <w:rsid w:val="002D1090"/>
    <w:rsid w:val="002D11C6"/>
    <w:rsid w:val="002D1713"/>
    <w:rsid w:val="002D2C2D"/>
    <w:rsid w:val="002D342E"/>
    <w:rsid w:val="002D36E5"/>
    <w:rsid w:val="002D3F05"/>
    <w:rsid w:val="002D4334"/>
    <w:rsid w:val="002D4AA1"/>
    <w:rsid w:val="002D6024"/>
    <w:rsid w:val="002D6325"/>
    <w:rsid w:val="002D63D7"/>
    <w:rsid w:val="002D6600"/>
    <w:rsid w:val="002D6C54"/>
    <w:rsid w:val="002D6FB0"/>
    <w:rsid w:val="002D706D"/>
    <w:rsid w:val="002D722C"/>
    <w:rsid w:val="002D782C"/>
    <w:rsid w:val="002D7B50"/>
    <w:rsid w:val="002E0359"/>
    <w:rsid w:val="002E17CE"/>
    <w:rsid w:val="002E24A4"/>
    <w:rsid w:val="002E2C9F"/>
    <w:rsid w:val="002E2F95"/>
    <w:rsid w:val="002E327C"/>
    <w:rsid w:val="002E3657"/>
    <w:rsid w:val="002E3BCA"/>
    <w:rsid w:val="002E40EF"/>
    <w:rsid w:val="002E41E1"/>
    <w:rsid w:val="002E5365"/>
    <w:rsid w:val="002E5DE7"/>
    <w:rsid w:val="002E6824"/>
    <w:rsid w:val="002E711A"/>
    <w:rsid w:val="002E758E"/>
    <w:rsid w:val="002E7CEC"/>
    <w:rsid w:val="002F1964"/>
    <w:rsid w:val="002F1BE8"/>
    <w:rsid w:val="002F1D25"/>
    <w:rsid w:val="002F269F"/>
    <w:rsid w:val="002F2F0B"/>
    <w:rsid w:val="002F5785"/>
    <w:rsid w:val="002F606F"/>
    <w:rsid w:val="002F76CD"/>
    <w:rsid w:val="002F7924"/>
    <w:rsid w:val="00300005"/>
    <w:rsid w:val="00302130"/>
    <w:rsid w:val="0030392A"/>
    <w:rsid w:val="00303A1A"/>
    <w:rsid w:val="00304516"/>
    <w:rsid w:val="003049E1"/>
    <w:rsid w:val="00304B89"/>
    <w:rsid w:val="00305353"/>
    <w:rsid w:val="00305604"/>
    <w:rsid w:val="0030602A"/>
    <w:rsid w:val="00306A3F"/>
    <w:rsid w:val="00310350"/>
    <w:rsid w:val="00310821"/>
    <w:rsid w:val="00310AD2"/>
    <w:rsid w:val="00310FAF"/>
    <w:rsid w:val="00311D00"/>
    <w:rsid w:val="00313527"/>
    <w:rsid w:val="00314081"/>
    <w:rsid w:val="0031452C"/>
    <w:rsid w:val="00314940"/>
    <w:rsid w:val="00314B2C"/>
    <w:rsid w:val="00315D14"/>
    <w:rsid w:val="00316139"/>
    <w:rsid w:val="00316698"/>
    <w:rsid w:val="00316CA6"/>
    <w:rsid w:val="003208DE"/>
    <w:rsid w:val="00321739"/>
    <w:rsid w:val="00321B39"/>
    <w:rsid w:val="00322214"/>
    <w:rsid w:val="0032307B"/>
    <w:rsid w:val="003231F2"/>
    <w:rsid w:val="0032327D"/>
    <w:rsid w:val="00323F83"/>
    <w:rsid w:val="0032540A"/>
    <w:rsid w:val="00326188"/>
    <w:rsid w:val="00327398"/>
    <w:rsid w:val="003275B5"/>
    <w:rsid w:val="00327654"/>
    <w:rsid w:val="00327EEC"/>
    <w:rsid w:val="003326C4"/>
    <w:rsid w:val="0033322D"/>
    <w:rsid w:val="00333390"/>
    <w:rsid w:val="0033343A"/>
    <w:rsid w:val="003334BF"/>
    <w:rsid w:val="00335679"/>
    <w:rsid w:val="00335830"/>
    <w:rsid w:val="00335951"/>
    <w:rsid w:val="00335FF6"/>
    <w:rsid w:val="003370B9"/>
    <w:rsid w:val="00337573"/>
    <w:rsid w:val="0034041E"/>
    <w:rsid w:val="0034154A"/>
    <w:rsid w:val="003421BB"/>
    <w:rsid w:val="00342610"/>
    <w:rsid w:val="00342BA7"/>
    <w:rsid w:val="00342FA1"/>
    <w:rsid w:val="00344075"/>
    <w:rsid w:val="00345798"/>
    <w:rsid w:val="003457D3"/>
    <w:rsid w:val="00345CFC"/>
    <w:rsid w:val="00345D48"/>
    <w:rsid w:val="00346FDA"/>
    <w:rsid w:val="00350A5A"/>
    <w:rsid w:val="00350D33"/>
    <w:rsid w:val="00351AC3"/>
    <w:rsid w:val="00352512"/>
    <w:rsid w:val="003528E3"/>
    <w:rsid w:val="00352B05"/>
    <w:rsid w:val="00352F52"/>
    <w:rsid w:val="00353425"/>
    <w:rsid w:val="00353EE5"/>
    <w:rsid w:val="00354451"/>
    <w:rsid w:val="003555A4"/>
    <w:rsid w:val="00355B47"/>
    <w:rsid w:val="003560C4"/>
    <w:rsid w:val="00357353"/>
    <w:rsid w:val="00357780"/>
    <w:rsid w:val="003603C8"/>
    <w:rsid w:val="00360901"/>
    <w:rsid w:val="00361584"/>
    <w:rsid w:val="00361A07"/>
    <w:rsid w:val="00361CA6"/>
    <w:rsid w:val="00362020"/>
    <w:rsid w:val="003628E7"/>
    <w:rsid w:val="00363890"/>
    <w:rsid w:val="00365E85"/>
    <w:rsid w:val="003663E8"/>
    <w:rsid w:val="003668B9"/>
    <w:rsid w:val="00366AB0"/>
    <w:rsid w:val="003673FD"/>
    <w:rsid w:val="00367599"/>
    <w:rsid w:val="003700A6"/>
    <w:rsid w:val="00370ACD"/>
    <w:rsid w:val="003719A3"/>
    <w:rsid w:val="00371A72"/>
    <w:rsid w:val="003721F0"/>
    <w:rsid w:val="00372237"/>
    <w:rsid w:val="00372760"/>
    <w:rsid w:val="00372B44"/>
    <w:rsid w:val="0037438B"/>
    <w:rsid w:val="0037464C"/>
    <w:rsid w:val="003747FD"/>
    <w:rsid w:val="00375E9E"/>
    <w:rsid w:val="00376355"/>
    <w:rsid w:val="00376902"/>
    <w:rsid w:val="00377436"/>
    <w:rsid w:val="00377D4F"/>
    <w:rsid w:val="00377DAF"/>
    <w:rsid w:val="0038082F"/>
    <w:rsid w:val="003811E8"/>
    <w:rsid w:val="00381783"/>
    <w:rsid w:val="003819B3"/>
    <w:rsid w:val="00381ADC"/>
    <w:rsid w:val="003820D6"/>
    <w:rsid w:val="0038218A"/>
    <w:rsid w:val="0038220F"/>
    <w:rsid w:val="0038381E"/>
    <w:rsid w:val="0038427A"/>
    <w:rsid w:val="00384484"/>
    <w:rsid w:val="00384701"/>
    <w:rsid w:val="0038488D"/>
    <w:rsid w:val="00384CE5"/>
    <w:rsid w:val="00384E62"/>
    <w:rsid w:val="00384FC2"/>
    <w:rsid w:val="0038584F"/>
    <w:rsid w:val="00385CDF"/>
    <w:rsid w:val="00385E4D"/>
    <w:rsid w:val="0038630C"/>
    <w:rsid w:val="003867FE"/>
    <w:rsid w:val="00387D4B"/>
    <w:rsid w:val="00390674"/>
    <w:rsid w:val="00390E3F"/>
    <w:rsid w:val="0039110F"/>
    <w:rsid w:val="00391A1E"/>
    <w:rsid w:val="00391C29"/>
    <w:rsid w:val="00391C39"/>
    <w:rsid w:val="00392747"/>
    <w:rsid w:val="00392E5E"/>
    <w:rsid w:val="0039325E"/>
    <w:rsid w:val="00393549"/>
    <w:rsid w:val="00393A15"/>
    <w:rsid w:val="00395D41"/>
    <w:rsid w:val="00395E45"/>
    <w:rsid w:val="003961D6"/>
    <w:rsid w:val="00396982"/>
    <w:rsid w:val="00396BE2"/>
    <w:rsid w:val="00397422"/>
    <w:rsid w:val="00397CF3"/>
    <w:rsid w:val="00397D2E"/>
    <w:rsid w:val="003A0CF7"/>
    <w:rsid w:val="003A1939"/>
    <w:rsid w:val="003A1F92"/>
    <w:rsid w:val="003A1FBE"/>
    <w:rsid w:val="003A2702"/>
    <w:rsid w:val="003A33BE"/>
    <w:rsid w:val="003A38A5"/>
    <w:rsid w:val="003A3FE1"/>
    <w:rsid w:val="003A49DE"/>
    <w:rsid w:val="003A4D2C"/>
    <w:rsid w:val="003A5CC2"/>
    <w:rsid w:val="003A5CDB"/>
    <w:rsid w:val="003A646D"/>
    <w:rsid w:val="003A67B0"/>
    <w:rsid w:val="003A702E"/>
    <w:rsid w:val="003B0F9A"/>
    <w:rsid w:val="003B1837"/>
    <w:rsid w:val="003B1B69"/>
    <w:rsid w:val="003B27C3"/>
    <w:rsid w:val="003B2CCC"/>
    <w:rsid w:val="003B4D5D"/>
    <w:rsid w:val="003B52D8"/>
    <w:rsid w:val="003B5625"/>
    <w:rsid w:val="003B5E27"/>
    <w:rsid w:val="003B661E"/>
    <w:rsid w:val="003B7279"/>
    <w:rsid w:val="003B76B2"/>
    <w:rsid w:val="003B7B22"/>
    <w:rsid w:val="003C2090"/>
    <w:rsid w:val="003C2344"/>
    <w:rsid w:val="003C2924"/>
    <w:rsid w:val="003C2B37"/>
    <w:rsid w:val="003C438E"/>
    <w:rsid w:val="003C4967"/>
    <w:rsid w:val="003C4D71"/>
    <w:rsid w:val="003C572A"/>
    <w:rsid w:val="003C66A6"/>
    <w:rsid w:val="003C7543"/>
    <w:rsid w:val="003D03A4"/>
    <w:rsid w:val="003D05BB"/>
    <w:rsid w:val="003D21A9"/>
    <w:rsid w:val="003D231A"/>
    <w:rsid w:val="003D2788"/>
    <w:rsid w:val="003D3DF7"/>
    <w:rsid w:val="003D5064"/>
    <w:rsid w:val="003D577C"/>
    <w:rsid w:val="003D60EE"/>
    <w:rsid w:val="003D6575"/>
    <w:rsid w:val="003D65E4"/>
    <w:rsid w:val="003D73E2"/>
    <w:rsid w:val="003D78BE"/>
    <w:rsid w:val="003D7D8B"/>
    <w:rsid w:val="003E0288"/>
    <w:rsid w:val="003E146C"/>
    <w:rsid w:val="003E1C7C"/>
    <w:rsid w:val="003E2181"/>
    <w:rsid w:val="003E265E"/>
    <w:rsid w:val="003E33FE"/>
    <w:rsid w:val="003E383D"/>
    <w:rsid w:val="003E3AFC"/>
    <w:rsid w:val="003E4EE9"/>
    <w:rsid w:val="003E5A69"/>
    <w:rsid w:val="003E64D6"/>
    <w:rsid w:val="003E6582"/>
    <w:rsid w:val="003E757D"/>
    <w:rsid w:val="003E7C36"/>
    <w:rsid w:val="003F0E5D"/>
    <w:rsid w:val="003F19FB"/>
    <w:rsid w:val="003F1C13"/>
    <w:rsid w:val="003F294B"/>
    <w:rsid w:val="003F3890"/>
    <w:rsid w:val="003F45C0"/>
    <w:rsid w:val="003F4E91"/>
    <w:rsid w:val="003F5550"/>
    <w:rsid w:val="003F644C"/>
    <w:rsid w:val="003F6EE7"/>
    <w:rsid w:val="003F6FB0"/>
    <w:rsid w:val="003F780E"/>
    <w:rsid w:val="003F7963"/>
    <w:rsid w:val="0040000C"/>
    <w:rsid w:val="004006E6"/>
    <w:rsid w:val="004010EE"/>
    <w:rsid w:val="004022EF"/>
    <w:rsid w:val="00403154"/>
    <w:rsid w:val="004040F6"/>
    <w:rsid w:val="0040456E"/>
    <w:rsid w:val="00404C3B"/>
    <w:rsid w:val="00404D69"/>
    <w:rsid w:val="00404F5A"/>
    <w:rsid w:val="00406C35"/>
    <w:rsid w:val="0040710C"/>
    <w:rsid w:val="00407319"/>
    <w:rsid w:val="004073D2"/>
    <w:rsid w:val="00407AE8"/>
    <w:rsid w:val="00411150"/>
    <w:rsid w:val="00411474"/>
    <w:rsid w:val="00411CDF"/>
    <w:rsid w:val="00412352"/>
    <w:rsid w:val="004124C3"/>
    <w:rsid w:val="004124DA"/>
    <w:rsid w:val="004128FF"/>
    <w:rsid w:val="00412EE7"/>
    <w:rsid w:val="004131DD"/>
    <w:rsid w:val="004141C7"/>
    <w:rsid w:val="004145EC"/>
    <w:rsid w:val="0041470A"/>
    <w:rsid w:val="00414D5C"/>
    <w:rsid w:val="00414E44"/>
    <w:rsid w:val="0041510A"/>
    <w:rsid w:val="0041529A"/>
    <w:rsid w:val="00415470"/>
    <w:rsid w:val="00416076"/>
    <w:rsid w:val="004175C8"/>
    <w:rsid w:val="00420607"/>
    <w:rsid w:val="00420C4A"/>
    <w:rsid w:val="00420D24"/>
    <w:rsid w:val="004213F4"/>
    <w:rsid w:val="004242D5"/>
    <w:rsid w:val="004248D2"/>
    <w:rsid w:val="00424C81"/>
    <w:rsid w:val="0042510C"/>
    <w:rsid w:val="004258C3"/>
    <w:rsid w:val="00426612"/>
    <w:rsid w:val="00426C51"/>
    <w:rsid w:val="00427827"/>
    <w:rsid w:val="00430321"/>
    <w:rsid w:val="004316EA"/>
    <w:rsid w:val="00432094"/>
    <w:rsid w:val="0043320B"/>
    <w:rsid w:val="0043329E"/>
    <w:rsid w:val="00433A7D"/>
    <w:rsid w:val="004349B6"/>
    <w:rsid w:val="004350CC"/>
    <w:rsid w:val="004356F2"/>
    <w:rsid w:val="00436989"/>
    <w:rsid w:val="00437754"/>
    <w:rsid w:val="0044005D"/>
    <w:rsid w:val="00440467"/>
    <w:rsid w:val="0044243D"/>
    <w:rsid w:val="00442755"/>
    <w:rsid w:val="00442A36"/>
    <w:rsid w:val="00443113"/>
    <w:rsid w:val="00444A96"/>
    <w:rsid w:val="0044673C"/>
    <w:rsid w:val="004504B4"/>
    <w:rsid w:val="0045175B"/>
    <w:rsid w:val="00451774"/>
    <w:rsid w:val="004525A7"/>
    <w:rsid w:val="004541C4"/>
    <w:rsid w:val="00454F61"/>
    <w:rsid w:val="004550CA"/>
    <w:rsid w:val="004556BD"/>
    <w:rsid w:val="00455BAC"/>
    <w:rsid w:val="00455C5D"/>
    <w:rsid w:val="00456EBB"/>
    <w:rsid w:val="004573CB"/>
    <w:rsid w:val="00460928"/>
    <w:rsid w:val="00460C11"/>
    <w:rsid w:val="00460C7C"/>
    <w:rsid w:val="00461625"/>
    <w:rsid w:val="00461D90"/>
    <w:rsid w:val="00462C97"/>
    <w:rsid w:val="00462CB1"/>
    <w:rsid w:val="00464A86"/>
    <w:rsid w:val="00465F3A"/>
    <w:rsid w:val="00467EB9"/>
    <w:rsid w:val="00470688"/>
    <w:rsid w:val="00470BC9"/>
    <w:rsid w:val="00470CC7"/>
    <w:rsid w:val="00471504"/>
    <w:rsid w:val="0047258D"/>
    <w:rsid w:val="00473BA3"/>
    <w:rsid w:val="004742B8"/>
    <w:rsid w:val="00476123"/>
    <w:rsid w:val="0047658A"/>
    <w:rsid w:val="00476DA0"/>
    <w:rsid w:val="00476E4B"/>
    <w:rsid w:val="00476E57"/>
    <w:rsid w:val="004778F7"/>
    <w:rsid w:val="00477F93"/>
    <w:rsid w:val="004818BB"/>
    <w:rsid w:val="004824DC"/>
    <w:rsid w:val="00482655"/>
    <w:rsid w:val="00482EA9"/>
    <w:rsid w:val="00483059"/>
    <w:rsid w:val="00483A6F"/>
    <w:rsid w:val="004845EE"/>
    <w:rsid w:val="00485568"/>
    <w:rsid w:val="004859F5"/>
    <w:rsid w:val="004860CB"/>
    <w:rsid w:val="004863F6"/>
    <w:rsid w:val="00487543"/>
    <w:rsid w:val="00487C51"/>
    <w:rsid w:val="00490CB7"/>
    <w:rsid w:val="00491300"/>
    <w:rsid w:val="00492998"/>
    <w:rsid w:val="0049312C"/>
    <w:rsid w:val="004939E1"/>
    <w:rsid w:val="00493B6C"/>
    <w:rsid w:val="00494710"/>
    <w:rsid w:val="00495701"/>
    <w:rsid w:val="00495862"/>
    <w:rsid w:val="00496077"/>
    <w:rsid w:val="00496698"/>
    <w:rsid w:val="004966DA"/>
    <w:rsid w:val="00496B63"/>
    <w:rsid w:val="00497629"/>
    <w:rsid w:val="00497853"/>
    <w:rsid w:val="004A00B9"/>
    <w:rsid w:val="004A1635"/>
    <w:rsid w:val="004A1756"/>
    <w:rsid w:val="004A2763"/>
    <w:rsid w:val="004A2B96"/>
    <w:rsid w:val="004A34D0"/>
    <w:rsid w:val="004A4334"/>
    <w:rsid w:val="004A44DD"/>
    <w:rsid w:val="004A5FA8"/>
    <w:rsid w:val="004A7521"/>
    <w:rsid w:val="004A7AC3"/>
    <w:rsid w:val="004A7D6D"/>
    <w:rsid w:val="004B043C"/>
    <w:rsid w:val="004B0795"/>
    <w:rsid w:val="004B113E"/>
    <w:rsid w:val="004B1DC4"/>
    <w:rsid w:val="004B21EE"/>
    <w:rsid w:val="004B298A"/>
    <w:rsid w:val="004B2A79"/>
    <w:rsid w:val="004B2E13"/>
    <w:rsid w:val="004B343F"/>
    <w:rsid w:val="004B36BE"/>
    <w:rsid w:val="004B407C"/>
    <w:rsid w:val="004B76AF"/>
    <w:rsid w:val="004B778A"/>
    <w:rsid w:val="004B7FDB"/>
    <w:rsid w:val="004C0C0B"/>
    <w:rsid w:val="004C4844"/>
    <w:rsid w:val="004C4A8A"/>
    <w:rsid w:val="004C5419"/>
    <w:rsid w:val="004C548D"/>
    <w:rsid w:val="004C5FD9"/>
    <w:rsid w:val="004C667E"/>
    <w:rsid w:val="004C6DC6"/>
    <w:rsid w:val="004C6E4D"/>
    <w:rsid w:val="004C70C7"/>
    <w:rsid w:val="004C7125"/>
    <w:rsid w:val="004C718C"/>
    <w:rsid w:val="004C78BF"/>
    <w:rsid w:val="004D0678"/>
    <w:rsid w:val="004D0C31"/>
    <w:rsid w:val="004D0CDB"/>
    <w:rsid w:val="004D1784"/>
    <w:rsid w:val="004D1B72"/>
    <w:rsid w:val="004D1CE0"/>
    <w:rsid w:val="004D1CFB"/>
    <w:rsid w:val="004D1D35"/>
    <w:rsid w:val="004D1FF9"/>
    <w:rsid w:val="004D348D"/>
    <w:rsid w:val="004D5D0F"/>
    <w:rsid w:val="004D63E4"/>
    <w:rsid w:val="004D6AB2"/>
    <w:rsid w:val="004D714E"/>
    <w:rsid w:val="004D74FD"/>
    <w:rsid w:val="004E0EB0"/>
    <w:rsid w:val="004E13B4"/>
    <w:rsid w:val="004E1E93"/>
    <w:rsid w:val="004E3696"/>
    <w:rsid w:val="004E36E6"/>
    <w:rsid w:val="004E410E"/>
    <w:rsid w:val="004E4D9E"/>
    <w:rsid w:val="004E5853"/>
    <w:rsid w:val="004E58FB"/>
    <w:rsid w:val="004E59BE"/>
    <w:rsid w:val="004E6326"/>
    <w:rsid w:val="004E67E9"/>
    <w:rsid w:val="004E7D80"/>
    <w:rsid w:val="004F064B"/>
    <w:rsid w:val="004F0705"/>
    <w:rsid w:val="004F0799"/>
    <w:rsid w:val="004F09B5"/>
    <w:rsid w:val="004F0DA0"/>
    <w:rsid w:val="004F14D8"/>
    <w:rsid w:val="004F14FF"/>
    <w:rsid w:val="004F2466"/>
    <w:rsid w:val="004F28F1"/>
    <w:rsid w:val="004F2A9D"/>
    <w:rsid w:val="004F2BEB"/>
    <w:rsid w:val="004F2E6F"/>
    <w:rsid w:val="004F386E"/>
    <w:rsid w:val="004F3DCE"/>
    <w:rsid w:val="004F4375"/>
    <w:rsid w:val="004F4FCF"/>
    <w:rsid w:val="004F5E22"/>
    <w:rsid w:val="004F6DE8"/>
    <w:rsid w:val="004F6EA1"/>
    <w:rsid w:val="00501A72"/>
    <w:rsid w:val="00501CAD"/>
    <w:rsid w:val="005026A5"/>
    <w:rsid w:val="005028DA"/>
    <w:rsid w:val="005032DE"/>
    <w:rsid w:val="0050342E"/>
    <w:rsid w:val="0050423C"/>
    <w:rsid w:val="00504A7A"/>
    <w:rsid w:val="00505355"/>
    <w:rsid w:val="00505DDF"/>
    <w:rsid w:val="00506212"/>
    <w:rsid w:val="005062A5"/>
    <w:rsid w:val="00510329"/>
    <w:rsid w:val="00510E49"/>
    <w:rsid w:val="00511D21"/>
    <w:rsid w:val="00514F26"/>
    <w:rsid w:val="0051617F"/>
    <w:rsid w:val="0051732E"/>
    <w:rsid w:val="005178C8"/>
    <w:rsid w:val="00517914"/>
    <w:rsid w:val="00521383"/>
    <w:rsid w:val="00521425"/>
    <w:rsid w:val="00521C01"/>
    <w:rsid w:val="00522276"/>
    <w:rsid w:val="0052263A"/>
    <w:rsid w:val="005231CB"/>
    <w:rsid w:val="005231E9"/>
    <w:rsid w:val="00523816"/>
    <w:rsid w:val="00524C85"/>
    <w:rsid w:val="0052644D"/>
    <w:rsid w:val="00526BA3"/>
    <w:rsid w:val="00526F86"/>
    <w:rsid w:val="005277DE"/>
    <w:rsid w:val="00527A43"/>
    <w:rsid w:val="0053137A"/>
    <w:rsid w:val="005322FD"/>
    <w:rsid w:val="00532370"/>
    <w:rsid w:val="00532455"/>
    <w:rsid w:val="00532A68"/>
    <w:rsid w:val="00533315"/>
    <w:rsid w:val="00533CE7"/>
    <w:rsid w:val="00533FA5"/>
    <w:rsid w:val="00534E21"/>
    <w:rsid w:val="00535643"/>
    <w:rsid w:val="00536027"/>
    <w:rsid w:val="005366CD"/>
    <w:rsid w:val="00536F37"/>
    <w:rsid w:val="00537A8B"/>
    <w:rsid w:val="00537E7B"/>
    <w:rsid w:val="0054022D"/>
    <w:rsid w:val="00540E1F"/>
    <w:rsid w:val="00540F29"/>
    <w:rsid w:val="0054162F"/>
    <w:rsid w:val="00542029"/>
    <w:rsid w:val="0054209A"/>
    <w:rsid w:val="005420AD"/>
    <w:rsid w:val="00542DE7"/>
    <w:rsid w:val="00542FD0"/>
    <w:rsid w:val="00544E52"/>
    <w:rsid w:val="00544F1F"/>
    <w:rsid w:val="00545672"/>
    <w:rsid w:val="005459B6"/>
    <w:rsid w:val="00546A82"/>
    <w:rsid w:val="00547523"/>
    <w:rsid w:val="00547BDE"/>
    <w:rsid w:val="00550B2D"/>
    <w:rsid w:val="00550EBC"/>
    <w:rsid w:val="0055102F"/>
    <w:rsid w:val="0055208D"/>
    <w:rsid w:val="005526DE"/>
    <w:rsid w:val="00552C0A"/>
    <w:rsid w:val="00554083"/>
    <w:rsid w:val="00554920"/>
    <w:rsid w:val="00555577"/>
    <w:rsid w:val="00555826"/>
    <w:rsid w:val="00555B5F"/>
    <w:rsid w:val="005560E3"/>
    <w:rsid w:val="00556104"/>
    <w:rsid w:val="00556382"/>
    <w:rsid w:val="00556E10"/>
    <w:rsid w:val="00557487"/>
    <w:rsid w:val="005575AA"/>
    <w:rsid w:val="00557C1E"/>
    <w:rsid w:val="005604AB"/>
    <w:rsid w:val="00560FDD"/>
    <w:rsid w:val="00561695"/>
    <w:rsid w:val="00561911"/>
    <w:rsid w:val="00561C0B"/>
    <w:rsid w:val="00562419"/>
    <w:rsid w:val="005625A9"/>
    <w:rsid w:val="00562D09"/>
    <w:rsid w:val="00563928"/>
    <w:rsid w:val="00563FED"/>
    <w:rsid w:val="005640EB"/>
    <w:rsid w:val="00564F4F"/>
    <w:rsid w:val="00564FEE"/>
    <w:rsid w:val="00565E76"/>
    <w:rsid w:val="00565F39"/>
    <w:rsid w:val="005662CE"/>
    <w:rsid w:val="005663BD"/>
    <w:rsid w:val="005667A0"/>
    <w:rsid w:val="00566A23"/>
    <w:rsid w:val="0056714F"/>
    <w:rsid w:val="005671C7"/>
    <w:rsid w:val="00570356"/>
    <w:rsid w:val="00570801"/>
    <w:rsid w:val="00570905"/>
    <w:rsid w:val="00570C67"/>
    <w:rsid w:val="005710EB"/>
    <w:rsid w:val="00571243"/>
    <w:rsid w:val="005713C8"/>
    <w:rsid w:val="00571878"/>
    <w:rsid w:val="00571C4F"/>
    <w:rsid w:val="00572679"/>
    <w:rsid w:val="00572867"/>
    <w:rsid w:val="00572B16"/>
    <w:rsid w:val="00573949"/>
    <w:rsid w:val="00573CE1"/>
    <w:rsid w:val="00573E38"/>
    <w:rsid w:val="0057473F"/>
    <w:rsid w:val="0057610C"/>
    <w:rsid w:val="00576DA0"/>
    <w:rsid w:val="00577258"/>
    <w:rsid w:val="00577478"/>
    <w:rsid w:val="0057769E"/>
    <w:rsid w:val="00577DD7"/>
    <w:rsid w:val="00580C5F"/>
    <w:rsid w:val="00581A73"/>
    <w:rsid w:val="00582288"/>
    <w:rsid w:val="0058247F"/>
    <w:rsid w:val="005834C2"/>
    <w:rsid w:val="0058368C"/>
    <w:rsid w:val="005844FF"/>
    <w:rsid w:val="00584B25"/>
    <w:rsid w:val="00584B43"/>
    <w:rsid w:val="00584DC3"/>
    <w:rsid w:val="00585980"/>
    <w:rsid w:val="00585C04"/>
    <w:rsid w:val="00586786"/>
    <w:rsid w:val="005869B5"/>
    <w:rsid w:val="00586BDB"/>
    <w:rsid w:val="0058724F"/>
    <w:rsid w:val="00587324"/>
    <w:rsid w:val="0058732C"/>
    <w:rsid w:val="0058774D"/>
    <w:rsid w:val="005912E6"/>
    <w:rsid w:val="00591BFA"/>
    <w:rsid w:val="00592DCC"/>
    <w:rsid w:val="00593497"/>
    <w:rsid w:val="00595225"/>
    <w:rsid w:val="00595233"/>
    <w:rsid w:val="00596364"/>
    <w:rsid w:val="00596F2E"/>
    <w:rsid w:val="005A00D2"/>
    <w:rsid w:val="005A0E9B"/>
    <w:rsid w:val="005A1051"/>
    <w:rsid w:val="005A18F6"/>
    <w:rsid w:val="005A1B9B"/>
    <w:rsid w:val="005A1FAF"/>
    <w:rsid w:val="005A1FF4"/>
    <w:rsid w:val="005A217A"/>
    <w:rsid w:val="005A2EEA"/>
    <w:rsid w:val="005A3760"/>
    <w:rsid w:val="005A3935"/>
    <w:rsid w:val="005A3B3E"/>
    <w:rsid w:val="005A3BFA"/>
    <w:rsid w:val="005A3CBA"/>
    <w:rsid w:val="005A4FC5"/>
    <w:rsid w:val="005A51FA"/>
    <w:rsid w:val="005A5399"/>
    <w:rsid w:val="005A5627"/>
    <w:rsid w:val="005A5804"/>
    <w:rsid w:val="005A5D50"/>
    <w:rsid w:val="005A5EE2"/>
    <w:rsid w:val="005A7848"/>
    <w:rsid w:val="005A78FB"/>
    <w:rsid w:val="005A7A28"/>
    <w:rsid w:val="005B0F8B"/>
    <w:rsid w:val="005B12A0"/>
    <w:rsid w:val="005B1A1F"/>
    <w:rsid w:val="005B219C"/>
    <w:rsid w:val="005B289E"/>
    <w:rsid w:val="005B2CAE"/>
    <w:rsid w:val="005B2D13"/>
    <w:rsid w:val="005B34FE"/>
    <w:rsid w:val="005B41C5"/>
    <w:rsid w:val="005B4BC8"/>
    <w:rsid w:val="005B52EE"/>
    <w:rsid w:val="005B5596"/>
    <w:rsid w:val="005B58D1"/>
    <w:rsid w:val="005B608A"/>
    <w:rsid w:val="005B65E3"/>
    <w:rsid w:val="005B7E1D"/>
    <w:rsid w:val="005C0B03"/>
    <w:rsid w:val="005C0D42"/>
    <w:rsid w:val="005C1199"/>
    <w:rsid w:val="005C133E"/>
    <w:rsid w:val="005C1827"/>
    <w:rsid w:val="005C1DEC"/>
    <w:rsid w:val="005C1F50"/>
    <w:rsid w:val="005C2CFA"/>
    <w:rsid w:val="005C4817"/>
    <w:rsid w:val="005C49A4"/>
    <w:rsid w:val="005C5245"/>
    <w:rsid w:val="005C58C1"/>
    <w:rsid w:val="005C63F4"/>
    <w:rsid w:val="005C6F66"/>
    <w:rsid w:val="005C7F54"/>
    <w:rsid w:val="005D026F"/>
    <w:rsid w:val="005D0950"/>
    <w:rsid w:val="005D1729"/>
    <w:rsid w:val="005D1763"/>
    <w:rsid w:val="005D1F24"/>
    <w:rsid w:val="005D214E"/>
    <w:rsid w:val="005D27B5"/>
    <w:rsid w:val="005D37D1"/>
    <w:rsid w:val="005D3A52"/>
    <w:rsid w:val="005D41A6"/>
    <w:rsid w:val="005D43C2"/>
    <w:rsid w:val="005D496B"/>
    <w:rsid w:val="005D5369"/>
    <w:rsid w:val="005D5606"/>
    <w:rsid w:val="005D57FB"/>
    <w:rsid w:val="005D5810"/>
    <w:rsid w:val="005D58C6"/>
    <w:rsid w:val="005D5F7A"/>
    <w:rsid w:val="005D6870"/>
    <w:rsid w:val="005D7112"/>
    <w:rsid w:val="005D7126"/>
    <w:rsid w:val="005E13E4"/>
    <w:rsid w:val="005E1CC1"/>
    <w:rsid w:val="005E273D"/>
    <w:rsid w:val="005E385D"/>
    <w:rsid w:val="005E4589"/>
    <w:rsid w:val="005E46DB"/>
    <w:rsid w:val="005E540E"/>
    <w:rsid w:val="005E5B25"/>
    <w:rsid w:val="005F019E"/>
    <w:rsid w:val="005F03B9"/>
    <w:rsid w:val="005F0D87"/>
    <w:rsid w:val="005F18A9"/>
    <w:rsid w:val="005F2D1D"/>
    <w:rsid w:val="005F318F"/>
    <w:rsid w:val="005F416F"/>
    <w:rsid w:val="005F4AF3"/>
    <w:rsid w:val="005F4EC7"/>
    <w:rsid w:val="005F5C62"/>
    <w:rsid w:val="005F649D"/>
    <w:rsid w:val="005F67E8"/>
    <w:rsid w:val="005F7870"/>
    <w:rsid w:val="005F7A07"/>
    <w:rsid w:val="006013EB"/>
    <w:rsid w:val="00601A5F"/>
    <w:rsid w:val="006025BB"/>
    <w:rsid w:val="006028E9"/>
    <w:rsid w:val="00603B15"/>
    <w:rsid w:val="00603D13"/>
    <w:rsid w:val="00604929"/>
    <w:rsid w:val="006051BC"/>
    <w:rsid w:val="00606438"/>
    <w:rsid w:val="00606B7E"/>
    <w:rsid w:val="00606DA0"/>
    <w:rsid w:val="006070BA"/>
    <w:rsid w:val="006075C5"/>
    <w:rsid w:val="00607773"/>
    <w:rsid w:val="00607FBA"/>
    <w:rsid w:val="006100AE"/>
    <w:rsid w:val="00610C77"/>
    <w:rsid w:val="00610F7E"/>
    <w:rsid w:val="00611051"/>
    <w:rsid w:val="006117A8"/>
    <w:rsid w:val="00611CD8"/>
    <w:rsid w:val="00611DF9"/>
    <w:rsid w:val="00612641"/>
    <w:rsid w:val="006128A8"/>
    <w:rsid w:val="00612EC8"/>
    <w:rsid w:val="006132BE"/>
    <w:rsid w:val="00613552"/>
    <w:rsid w:val="00614000"/>
    <w:rsid w:val="0061447B"/>
    <w:rsid w:val="00614640"/>
    <w:rsid w:val="00615001"/>
    <w:rsid w:val="00615FA3"/>
    <w:rsid w:val="00616515"/>
    <w:rsid w:val="00617338"/>
    <w:rsid w:val="00617553"/>
    <w:rsid w:val="0061795E"/>
    <w:rsid w:val="00617FCE"/>
    <w:rsid w:val="00623128"/>
    <w:rsid w:val="006237C3"/>
    <w:rsid w:val="00623A48"/>
    <w:rsid w:val="00623B32"/>
    <w:rsid w:val="006247F5"/>
    <w:rsid w:val="00624803"/>
    <w:rsid w:val="006248B3"/>
    <w:rsid w:val="006256C3"/>
    <w:rsid w:val="00625931"/>
    <w:rsid w:val="00625D90"/>
    <w:rsid w:val="00625F92"/>
    <w:rsid w:val="00626D4A"/>
    <w:rsid w:val="00627492"/>
    <w:rsid w:val="00631302"/>
    <w:rsid w:val="00631BDD"/>
    <w:rsid w:val="006327D9"/>
    <w:rsid w:val="00633BCA"/>
    <w:rsid w:val="00634621"/>
    <w:rsid w:val="0063799A"/>
    <w:rsid w:val="00640156"/>
    <w:rsid w:val="00640A67"/>
    <w:rsid w:val="00640CFC"/>
    <w:rsid w:val="00640FEE"/>
    <w:rsid w:val="0064178B"/>
    <w:rsid w:val="006431E8"/>
    <w:rsid w:val="00643510"/>
    <w:rsid w:val="00643713"/>
    <w:rsid w:val="006444E3"/>
    <w:rsid w:val="006450C6"/>
    <w:rsid w:val="00645237"/>
    <w:rsid w:val="00645C51"/>
    <w:rsid w:val="00646CD2"/>
    <w:rsid w:val="006477EB"/>
    <w:rsid w:val="006500DC"/>
    <w:rsid w:val="006514D5"/>
    <w:rsid w:val="006515EA"/>
    <w:rsid w:val="00651A25"/>
    <w:rsid w:val="00652419"/>
    <w:rsid w:val="00653121"/>
    <w:rsid w:val="006531BE"/>
    <w:rsid w:val="00653519"/>
    <w:rsid w:val="00654FCC"/>
    <w:rsid w:val="0065779E"/>
    <w:rsid w:val="00657D36"/>
    <w:rsid w:val="0066011E"/>
    <w:rsid w:val="0066131B"/>
    <w:rsid w:val="00662335"/>
    <w:rsid w:val="00662422"/>
    <w:rsid w:val="00662570"/>
    <w:rsid w:val="00662CF7"/>
    <w:rsid w:val="00663235"/>
    <w:rsid w:val="006639D2"/>
    <w:rsid w:val="00663E9F"/>
    <w:rsid w:val="0066426C"/>
    <w:rsid w:val="00664C27"/>
    <w:rsid w:val="00665422"/>
    <w:rsid w:val="00665ADE"/>
    <w:rsid w:val="00666611"/>
    <w:rsid w:val="00666614"/>
    <w:rsid w:val="006670AB"/>
    <w:rsid w:val="00667585"/>
    <w:rsid w:val="006677F1"/>
    <w:rsid w:val="00667895"/>
    <w:rsid w:val="00667E14"/>
    <w:rsid w:val="006701C4"/>
    <w:rsid w:val="006701EE"/>
    <w:rsid w:val="006702F0"/>
    <w:rsid w:val="0067030F"/>
    <w:rsid w:val="006703AA"/>
    <w:rsid w:val="00670453"/>
    <w:rsid w:val="00670AD0"/>
    <w:rsid w:val="00670B86"/>
    <w:rsid w:val="00671843"/>
    <w:rsid w:val="00674A75"/>
    <w:rsid w:val="00674F95"/>
    <w:rsid w:val="00676177"/>
    <w:rsid w:val="0067709F"/>
    <w:rsid w:val="006773BA"/>
    <w:rsid w:val="0067757C"/>
    <w:rsid w:val="006807C0"/>
    <w:rsid w:val="006809CC"/>
    <w:rsid w:val="00680A6C"/>
    <w:rsid w:val="00681C76"/>
    <w:rsid w:val="00681FBB"/>
    <w:rsid w:val="006820D3"/>
    <w:rsid w:val="006821EE"/>
    <w:rsid w:val="00682810"/>
    <w:rsid w:val="00682F5F"/>
    <w:rsid w:val="0068410B"/>
    <w:rsid w:val="0068488F"/>
    <w:rsid w:val="006850D1"/>
    <w:rsid w:val="00686D50"/>
    <w:rsid w:val="00687518"/>
    <w:rsid w:val="00687600"/>
    <w:rsid w:val="0069142B"/>
    <w:rsid w:val="00691C42"/>
    <w:rsid w:val="00692B29"/>
    <w:rsid w:val="00692B4C"/>
    <w:rsid w:val="00693CCA"/>
    <w:rsid w:val="00693E40"/>
    <w:rsid w:val="0069413C"/>
    <w:rsid w:val="006947E3"/>
    <w:rsid w:val="00694830"/>
    <w:rsid w:val="00694BBD"/>
    <w:rsid w:val="00694F3A"/>
    <w:rsid w:val="00695514"/>
    <w:rsid w:val="00695FE3"/>
    <w:rsid w:val="006964FA"/>
    <w:rsid w:val="00696699"/>
    <w:rsid w:val="0069684C"/>
    <w:rsid w:val="00696AB8"/>
    <w:rsid w:val="00696E12"/>
    <w:rsid w:val="006976FC"/>
    <w:rsid w:val="006A01F3"/>
    <w:rsid w:val="006A0C6E"/>
    <w:rsid w:val="006A1CE4"/>
    <w:rsid w:val="006A26E5"/>
    <w:rsid w:val="006A273D"/>
    <w:rsid w:val="006A293E"/>
    <w:rsid w:val="006A2FCD"/>
    <w:rsid w:val="006A3057"/>
    <w:rsid w:val="006A34A8"/>
    <w:rsid w:val="006A37BB"/>
    <w:rsid w:val="006A4244"/>
    <w:rsid w:val="006A4300"/>
    <w:rsid w:val="006A476D"/>
    <w:rsid w:val="006A4DAB"/>
    <w:rsid w:val="006A5629"/>
    <w:rsid w:val="006A5B27"/>
    <w:rsid w:val="006A6621"/>
    <w:rsid w:val="006A6E7A"/>
    <w:rsid w:val="006A7EBA"/>
    <w:rsid w:val="006A7F17"/>
    <w:rsid w:val="006B0721"/>
    <w:rsid w:val="006B1D49"/>
    <w:rsid w:val="006B209E"/>
    <w:rsid w:val="006B2874"/>
    <w:rsid w:val="006B2E06"/>
    <w:rsid w:val="006B3F45"/>
    <w:rsid w:val="006B3F5C"/>
    <w:rsid w:val="006B4576"/>
    <w:rsid w:val="006B4A07"/>
    <w:rsid w:val="006B6BF1"/>
    <w:rsid w:val="006B6FE4"/>
    <w:rsid w:val="006C015D"/>
    <w:rsid w:val="006C0D5D"/>
    <w:rsid w:val="006C0E63"/>
    <w:rsid w:val="006C156D"/>
    <w:rsid w:val="006C1832"/>
    <w:rsid w:val="006C1B1F"/>
    <w:rsid w:val="006C2A10"/>
    <w:rsid w:val="006C2F79"/>
    <w:rsid w:val="006C317A"/>
    <w:rsid w:val="006C34E8"/>
    <w:rsid w:val="006C43AD"/>
    <w:rsid w:val="006C505E"/>
    <w:rsid w:val="006C5AA1"/>
    <w:rsid w:val="006C67A2"/>
    <w:rsid w:val="006C6D16"/>
    <w:rsid w:val="006C7283"/>
    <w:rsid w:val="006C7856"/>
    <w:rsid w:val="006D0293"/>
    <w:rsid w:val="006D0423"/>
    <w:rsid w:val="006D08BF"/>
    <w:rsid w:val="006D0E7A"/>
    <w:rsid w:val="006D283D"/>
    <w:rsid w:val="006D3768"/>
    <w:rsid w:val="006D45A7"/>
    <w:rsid w:val="006D4942"/>
    <w:rsid w:val="006D4C29"/>
    <w:rsid w:val="006D5033"/>
    <w:rsid w:val="006D6148"/>
    <w:rsid w:val="006D62F9"/>
    <w:rsid w:val="006D71E8"/>
    <w:rsid w:val="006E0E94"/>
    <w:rsid w:val="006E13A4"/>
    <w:rsid w:val="006E1D2A"/>
    <w:rsid w:val="006E1E0C"/>
    <w:rsid w:val="006E23D4"/>
    <w:rsid w:val="006E390A"/>
    <w:rsid w:val="006E4AA2"/>
    <w:rsid w:val="006E601F"/>
    <w:rsid w:val="006E66C7"/>
    <w:rsid w:val="006E759B"/>
    <w:rsid w:val="006E76DC"/>
    <w:rsid w:val="006E7ACC"/>
    <w:rsid w:val="006F149F"/>
    <w:rsid w:val="006F1E08"/>
    <w:rsid w:val="006F20F1"/>
    <w:rsid w:val="006F259E"/>
    <w:rsid w:val="006F31C3"/>
    <w:rsid w:val="006F3638"/>
    <w:rsid w:val="006F427E"/>
    <w:rsid w:val="006F5665"/>
    <w:rsid w:val="006F67ED"/>
    <w:rsid w:val="006F6A30"/>
    <w:rsid w:val="006F6B43"/>
    <w:rsid w:val="006F6D1C"/>
    <w:rsid w:val="006F7BFE"/>
    <w:rsid w:val="006F7CDC"/>
    <w:rsid w:val="006F7E72"/>
    <w:rsid w:val="006F7E90"/>
    <w:rsid w:val="0070061E"/>
    <w:rsid w:val="00700674"/>
    <w:rsid w:val="00700BE1"/>
    <w:rsid w:val="00701461"/>
    <w:rsid w:val="00701F49"/>
    <w:rsid w:val="00702350"/>
    <w:rsid w:val="00703FDC"/>
    <w:rsid w:val="00704A11"/>
    <w:rsid w:val="00705173"/>
    <w:rsid w:val="0070519F"/>
    <w:rsid w:val="00706975"/>
    <w:rsid w:val="00707005"/>
    <w:rsid w:val="00707A82"/>
    <w:rsid w:val="0071142B"/>
    <w:rsid w:val="00711561"/>
    <w:rsid w:val="00712100"/>
    <w:rsid w:val="007129E2"/>
    <w:rsid w:val="00712FB8"/>
    <w:rsid w:val="00713756"/>
    <w:rsid w:val="00713A0E"/>
    <w:rsid w:val="00714507"/>
    <w:rsid w:val="0071483C"/>
    <w:rsid w:val="00715009"/>
    <w:rsid w:val="0071531D"/>
    <w:rsid w:val="00715357"/>
    <w:rsid w:val="007156F8"/>
    <w:rsid w:val="0071573B"/>
    <w:rsid w:val="00715848"/>
    <w:rsid w:val="0071584A"/>
    <w:rsid w:val="00717ABC"/>
    <w:rsid w:val="00717C2D"/>
    <w:rsid w:val="00720CBF"/>
    <w:rsid w:val="0072186B"/>
    <w:rsid w:val="007222B6"/>
    <w:rsid w:val="00722CA3"/>
    <w:rsid w:val="0072383B"/>
    <w:rsid w:val="00723861"/>
    <w:rsid w:val="00724FE1"/>
    <w:rsid w:val="00725B73"/>
    <w:rsid w:val="00725DEB"/>
    <w:rsid w:val="00726BBC"/>
    <w:rsid w:val="00730470"/>
    <w:rsid w:val="00730B09"/>
    <w:rsid w:val="0073149F"/>
    <w:rsid w:val="0073194D"/>
    <w:rsid w:val="00732231"/>
    <w:rsid w:val="00732D1D"/>
    <w:rsid w:val="007330BC"/>
    <w:rsid w:val="0073392C"/>
    <w:rsid w:val="00733A73"/>
    <w:rsid w:val="00733CE4"/>
    <w:rsid w:val="007341ED"/>
    <w:rsid w:val="007351FC"/>
    <w:rsid w:val="0073568D"/>
    <w:rsid w:val="00735D6E"/>
    <w:rsid w:val="00735E3F"/>
    <w:rsid w:val="00735FEF"/>
    <w:rsid w:val="00737895"/>
    <w:rsid w:val="00741C68"/>
    <w:rsid w:val="00741FA7"/>
    <w:rsid w:val="007424BF"/>
    <w:rsid w:val="00742610"/>
    <w:rsid w:val="00742A42"/>
    <w:rsid w:val="0074328E"/>
    <w:rsid w:val="00743AC2"/>
    <w:rsid w:val="00743CBC"/>
    <w:rsid w:val="007442AC"/>
    <w:rsid w:val="00744565"/>
    <w:rsid w:val="00744675"/>
    <w:rsid w:val="00744B02"/>
    <w:rsid w:val="007451D2"/>
    <w:rsid w:val="007451FF"/>
    <w:rsid w:val="00746076"/>
    <w:rsid w:val="0074723B"/>
    <w:rsid w:val="00747472"/>
    <w:rsid w:val="007475E1"/>
    <w:rsid w:val="007516FB"/>
    <w:rsid w:val="0075215B"/>
    <w:rsid w:val="007528B4"/>
    <w:rsid w:val="0075290E"/>
    <w:rsid w:val="00752D00"/>
    <w:rsid w:val="00752D36"/>
    <w:rsid w:val="0075386B"/>
    <w:rsid w:val="00753878"/>
    <w:rsid w:val="00753D2B"/>
    <w:rsid w:val="00753EBB"/>
    <w:rsid w:val="00753F10"/>
    <w:rsid w:val="00754600"/>
    <w:rsid w:val="00754911"/>
    <w:rsid w:val="0075562A"/>
    <w:rsid w:val="00755A69"/>
    <w:rsid w:val="00755B88"/>
    <w:rsid w:val="00755BA4"/>
    <w:rsid w:val="00756E58"/>
    <w:rsid w:val="00757167"/>
    <w:rsid w:val="0075787E"/>
    <w:rsid w:val="00760BDB"/>
    <w:rsid w:val="007614EB"/>
    <w:rsid w:val="00762694"/>
    <w:rsid w:val="0076358C"/>
    <w:rsid w:val="00764213"/>
    <w:rsid w:val="00764511"/>
    <w:rsid w:val="007647CF"/>
    <w:rsid w:val="00764959"/>
    <w:rsid w:val="00764AC2"/>
    <w:rsid w:val="00765417"/>
    <w:rsid w:val="00765A51"/>
    <w:rsid w:val="00766BF9"/>
    <w:rsid w:val="007709E7"/>
    <w:rsid w:val="00770E63"/>
    <w:rsid w:val="0077157E"/>
    <w:rsid w:val="00771713"/>
    <w:rsid w:val="00772A76"/>
    <w:rsid w:val="00772E00"/>
    <w:rsid w:val="00772EFA"/>
    <w:rsid w:val="00773957"/>
    <w:rsid w:val="00773EAA"/>
    <w:rsid w:val="00775400"/>
    <w:rsid w:val="007756B2"/>
    <w:rsid w:val="00775848"/>
    <w:rsid w:val="00775A81"/>
    <w:rsid w:val="0077607A"/>
    <w:rsid w:val="00776C40"/>
    <w:rsid w:val="007779CB"/>
    <w:rsid w:val="00777D36"/>
    <w:rsid w:val="00780454"/>
    <w:rsid w:val="00780853"/>
    <w:rsid w:val="0078113B"/>
    <w:rsid w:val="00781F28"/>
    <w:rsid w:val="007828BD"/>
    <w:rsid w:val="00782ABB"/>
    <w:rsid w:val="00783507"/>
    <w:rsid w:val="007837C8"/>
    <w:rsid w:val="0078396A"/>
    <w:rsid w:val="00783D20"/>
    <w:rsid w:val="00784622"/>
    <w:rsid w:val="00784928"/>
    <w:rsid w:val="007849FA"/>
    <w:rsid w:val="00784ECD"/>
    <w:rsid w:val="007855B0"/>
    <w:rsid w:val="0078560D"/>
    <w:rsid w:val="00785DC1"/>
    <w:rsid w:val="007860FA"/>
    <w:rsid w:val="00786519"/>
    <w:rsid w:val="00786B65"/>
    <w:rsid w:val="0078732C"/>
    <w:rsid w:val="00787774"/>
    <w:rsid w:val="00787BDA"/>
    <w:rsid w:val="00787C9F"/>
    <w:rsid w:val="00787CF0"/>
    <w:rsid w:val="00787D52"/>
    <w:rsid w:val="00790286"/>
    <w:rsid w:val="007917D2"/>
    <w:rsid w:val="00791918"/>
    <w:rsid w:val="007919CD"/>
    <w:rsid w:val="00791B22"/>
    <w:rsid w:val="00794A22"/>
    <w:rsid w:val="00796216"/>
    <w:rsid w:val="007963D7"/>
    <w:rsid w:val="00796712"/>
    <w:rsid w:val="00797CE7"/>
    <w:rsid w:val="007A0356"/>
    <w:rsid w:val="007A04AA"/>
    <w:rsid w:val="007A04E4"/>
    <w:rsid w:val="007A12B9"/>
    <w:rsid w:val="007A2662"/>
    <w:rsid w:val="007A2DA7"/>
    <w:rsid w:val="007A39D2"/>
    <w:rsid w:val="007A3A01"/>
    <w:rsid w:val="007A3B68"/>
    <w:rsid w:val="007A498D"/>
    <w:rsid w:val="007A4B59"/>
    <w:rsid w:val="007A4E1D"/>
    <w:rsid w:val="007A6100"/>
    <w:rsid w:val="007A7CE7"/>
    <w:rsid w:val="007B01B2"/>
    <w:rsid w:val="007B1C51"/>
    <w:rsid w:val="007B26ED"/>
    <w:rsid w:val="007B2C31"/>
    <w:rsid w:val="007B30EB"/>
    <w:rsid w:val="007B33C2"/>
    <w:rsid w:val="007B7AAA"/>
    <w:rsid w:val="007C0CAD"/>
    <w:rsid w:val="007C11A9"/>
    <w:rsid w:val="007C180D"/>
    <w:rsid w:val="007C192A"/>
    <w:rsid w:val="007C34A4"/>
    <w:rsid w:val="007C3F8C"/>
    <w:rsid w:val="007C4EC9"/>
    <w:rsid w:val="007C5964"/>
    <w:rsid w:val="007C6E0C"/>
    <w:rsid w:val="007C6E7D"/>
    <w:rsid w:val="007C765B"/>
    <w:rsid w:val="007C7C1A"/>
    <w:rsid w:val="007C7FFC"/>
    <w:rsid w:val="007D027F"/>
    <w:rsid w:val="007D1156"/>
    <w:rsid w:val="007D1373"/>
    <w:rsid w:val="007D146B"/>
    <w:rsid w:val="007D14CE"/>
    <w:rsid w:val="007D151B"/>
    <w:rsid w:val="007D15D6"/>
    <w:rsid w:val="007D17A7"/>
    <w:rsid w:val="007D4141"/>
    <w:rsid w:val="007D5691"/>
    <w:rsid w:val="007D65C9"/>
    <w:rsid w:val="007D6C6B"/>
    <w:rsid w:val="007E1168"/>
    <w:rsid w:val="007E1A27"/>
    <w:rsid w:val="007E2FFE"/>
    <w:rsid w:val="007E46D6"/>
    <w:rsid w:val="007E4F17"/>
    <w:rsid w:val="007E6011"/>
    <w:rsid w:val="007E61E9"/>
    <w:rsid w:val="007E7289"/>
    <w:rsid w:val="007F1361"/>
    <w:rsid w:val="007F1608"/>
    <w:rsid w:val="007F1AFC"/>
    <w:rsid w:val="007F1B27"/>
    <w:rsid w:val="007F1BB8"/>
    <w:rsid w:val="007F1E67"/>
    <w:rsid w:val="007F2837"/>
    <w:rsid w:val="007F3DF4"/>
    <w:rsid w:val="007F4319"/>
    <w:rsid w:val="007F46F7"/>
    <w:rsid w:val="007F4DA5"/>
    <w:rsid w:val="007F5529"/>
    <w:rsid w:val="007F62BE"/>
    <w:rsid w:val="0080088D"/>
    <w:rsid w:val="00800961"/>
    <w:rsid w:val="00801468"/>
    <w:rsid w:val="00802349"/>
    <w:rsid w:val="008027BF"/>
    <w:rsid w:val="008048EE"/>
    <w:rsid w:val="008054DC"/>
    <w:rsid w:val="00805F80"/>
    <w:rsid w:val="00806926"/>
    <w:rsid w:val="00806F91"/>
    <w:rsid w:val="00807AB6"/>
    <w:rsid w:val="00810455"/>
    <w:rsid w:val="008110B7"/>
    <w:rsid w:val="00811583"/>
    <w:rsid w:val="008116DD"/>
    <w:rsid w:val="00811A5D"/>
    <w:rsid w:val="00811D17"/>
    <w:rsid w:val="00812A7B"/>
    <w:rsid w:val="00813371"/>
    <w:rsid w:val="0081483D"/>
    <w:rsid w:val="0081586F"/>
    <w:rsid w:val="00815F20"/>
    <w:rsid w:val="00816177"/>
    <w:rsid w:val="0081684A"/>
    <w:rsid w:val="00816A37"/>
    <w:rsid w:val="0081771E"/>
    <w:rsid w:val="00817787"/>
    <w:rsid w:val="008202A3"/>
    <w:rsid w:val="00820427"/>
    <w:rsid w:val="0082192A"/>
    <w:rsid w:val="0082194B"/>
    <w:rsid w:val="00822155"/>
    <w:rsid w:val="008233D8"/>
    <w:rsid w:val="00823C29"/>
    <w:rsid w:val="0082415C"/>
    <w:rsid w:val="00824D17"/>
    <w:rsid w:val="0082774C"/>
    <w:rsid w:val="00827A65"/>
    <w:rsid w:val="00827C4E"/>
    <w:rsid w:val="00830289"/>
    <w:rsid w:val="008307A8"/>
    <w:rsid w:val="00830C3A"/>
    <w:rsid w:val="00830ED1"/>
    <w:rsid w:val="008315CD"/>
    <w:rsid w:val="00831997"/>
    <w:rsid w:val="00831B5F"/>
    <w:rsid w:val="00831EBF"/>
    <w:rsid w:val="00831F30"/>
    <w:rsid w:val="0083290E"/>
    <w:rsid w:val="0083371A"/>
    <w:rsid w:val="00833949"/>
    <w:rsid w:val="0083439D"/>
    <w:rsid w:val="00834B16"/>
    <w:rsid w:val="00834F5A"/>
    <w:rsid w:val="00834FA6"/>
    <w:rsid w:val="008374CA"/>
    <w:rsid w:val="00841066"/>
    <w:rsid w:val="00842DF4"/>
    <w:rsid w:val="0084313F"/>
    <w:rsid w:val="0084330E"/>
    <w:rsid w:val="0084359C"/>
    <w:rsid w:val="008435AE"/>
    <w:rsid w:val="00845110"/>
    <w:rsid w:val="008456FA"/>
    <w:rsid w:val="00845E2C"/>
    <w:rsid w:val="0084642C"/>
    <w:rsid w:val="00846860"/>
    <w:rsid w:val="00846D29"/>
    <w:rsid w:val="00847636"/>
    <w:rsid w:val="008479B6"/>
    <w:rsid w:val="00850914"/>
    <w:rsid w:val="00850CB3"/>
    <w:rsid w:val="00851C61"/>
    <w:rsid w:val="00851E47"/>
    <w:rsid w:val="008520D2"/>
    <w:rsid w:val="008521A9"/>
    <w:rsid w:val="00852531"/>
    <w:rsid w:val="0085253F"/>
    <w:rsid w:val="0085295D"/>
    <w:rsid w:val="00852A47"/>
    <w:rsid w:val="008530E1"/>
    <w:rsid w:val="00853855"/>
    <w:rsid w:val="008545BA"/>
    <w:rsid w:val="00855702"/>
    <w:rsid w:val="008562F3"/>
    <w:rsid w:val="00857295"/>
    <w:rsid w:val="00860429"/>
    <w:rsid w:val="00860E9B"/>
    <w:rsid w:val="00861D9C"/>
    <w:rsid w:val="00861DB3"/>
    <w:rsid w:val="00862359"/>
    <w:rsid w:val="00862569"/>
    <w:rsid w:val="008626FB"/>
    <w:rsid w:val="008630B9"/>
    <w:rsid w:val="00863BD7"/>
    <w:rsid w:val="00863D50"/>
    <w:rsid w:val="00864225"/>
    <w:rsid w:val="00864368"/>
    <w:rsid w:val="0086444C"/>
    <w:rsid w:val="0086564C"/>
    <w:rsid w:val="00866B71"/>
    <w:rsid w:val="00866E98"/>
    <w:rsid w:val="0086712B"/>
    <w:rsid w:val="00871543"/>
    <w:rsid w:val="008719FA"/>
    <w:rsid w:val="00872DA0"/>
    <w:rsid w:val="00873C9D"/>
    <w:rsid w:val="0087457F"/>
    <w:rsid w:val="0087508D"/>
    <w:rsid w:val="008752DE"/>
    <w:rsid w:val="00876F24"/>
    <w:rsid w:val="008773CB"/>
    <w:rsid w:val="00877B29"/>
    <w:rsid w:val="00877CC9"/>
    <w:rsid w:val="0088024A"/>
    <w:rsid w:val="00880253"/>
    <w:rsid w:val="00880D6C"/>
    <w:rsid w:val="0088106D"/>
    <w:rsid w:val="00882638"/>
    <w:rsid w:val="00883007"/>
    <w:rsid w:val="00883AE1"/>
    <w:rsid w:val="00884FCD"/>
    <w:rsid w:val="00885412"/>
    <w:rsid w:val="00885ADA"/>
    <w:rsid w:val="00886842"/>
    <w:rsid w:val="00886E9F"/>
    <w:rsid w:val="008875DB"/>
    <w:rsid w:val="008878F2"/>
    <w:rsid w:val="00887AE6"/>
    <w:rsid w:val="00887B03"/>
    <w:rsid w:val="0089014F"/>
    <w:rsid w:val="0089041D"/>
    <w:rsid w:val="00890850"/>
    <w:rsid w:val="008909A6"/>
    <w:rsid w:val="00891CBF"/>
    <w:rsid w:val="00892E00"/>
    <w:rsid w:val="00895545"/>
    <w:rsid w:val="00896A32"/>
    <w:rsid w:val="008A236D"/>
    <w:rsid w:val="008A2D42"/>
    <w:rsid w:val="008A31A9"/>
    <w:rsid w:val="008A3ABE"/>
    <w:rsid w:val="008A3D77"/>
    <w:rsid w:val="008A3E94"/>
    <w:rsid w:val="008A41CE"/>
    <w:rsid w:val="008A488E"/>
    <w:rsid w:val="008A4AA2"/>
    <w:rsid w:val="008A517F"/>
    <w:rsid w:val="008A658B"/>
    <w:rsid w:val="008A6F9A"/>
    <w:rsid w:val="008A7081"/>
    <w:rsid w:val="008A7471"/>
    <w:rsid w:val="008B05F9"/>
    <w:rsid w:val="008B27D3"/>
    <w:rsid w:val="008B2E71"/>
    <w:rsid w:val="008B527D"/>
    <w:rsid w:val="008B7AD3"/>
    <w:rsid w:val="008C10D4"/>
    <w:rsid w:val="008C1E9B"/>
    <w:rsid w:val="008C1FA1"/>
    <w:rsid w:val="008C6527"/>
    <w:rsid w:val="008C6E7C"/>
    <w:rsid w:val="008C7651"/>
    <w:rsid w:val="008D03B7"/>
    <w:rsid w:val="008D0799"/>
    <w:rsid w:val="008D0B1B"/>
    <w:rsid w:val="008D1EDE"/>
    <w:rsid w:val="008D2637"/>
    <w:rsid w:val="008D27DB"/>
    <w:rsid w:val="008D2E02"/>
    <w:rsid w:val="008D323A"/>
    <w:rsid w:val="008D348A"/>
    <w:rsid w:val="008D36E9"/>
    <w:rsid w:val="008D399F"/>
    <w:rsid w:val="008D39AB"/>
    <w:rsid w:val="008D46E5"/>
    <w:rsid w:val="008D5639"/>
    <w:rsid w:val="008D58D2"/>
    <w:rsid w:val="008D59B5"/>
    <w:rsid w:val="008D5C53"/>
    <w:rsid w:val="008D5C68"/>
    <w:rsid w:val="008D6FB2"/>
    <w:rsid w:val="008E11A9"/>
    <w:rsid w:val="008E12E4"/>
    <w:rsid w:val="008E13FD"/>
    <w:rsid w:val="008E1D19"/>
    <w:rsid w:val="008E2406"/>
    <w:rsid w:val="008E2A2B"/>
    <w:rsid w:val="008E3286"/>
    <w:rsid w:val="008E3487"/>
    <w:rsid w:val="008E49EC"/>
    <w:rsid w:val="008E4A13"/>
    <w:rsid w:val="008E5B90"/>
    <w:rsid w:val="008E5D8A"/>
    <w:rsid w:val="008E5ECC"/>
    <w:rsid w:val="008E6457"/>
    <w:rsid w:val="008E65B7"/>
    <w:rsid w:val="008E69CE"/>
    <w:rsid w:val="008F05C7"/>
    <w:rsid w:val="008F0A46"/>
    <w:rsid w:val="008F1177"/>
    <w:rsid w:val="008F1AF4"/>
    <w:rsid w:val="008F1EAB"/>
    <w:rsid w:val="008F288D"/>
    <w:rsid w:val="008F337F"/>
    <w:rsid w:val="008F3669"/>
    <w:rsid w:val="008F4CB3"/>
    <w:rsid w:val="008F4D47"/>
    <w:rsid w:val="008F5081"/>
    <w:rsid w:val="008F525B"/>
    <w:rsid w:val="008F55AF"/>
    <w:rsid w:val="008F583F"/>
    <w:rsid w:val="008F5949"/>
    <w:rsid w:val="008F6152"/>
    <w:rsid w:val="008F6F7D"/>
    <w:rsid w:val="00900261"/>
    <w:rsid w:val="0090040A"/>
    <w:rsid w:val="00900555"/>
    <w:rsid w:val="009008E5"/>
    <w:rsid w:val="00900911"/>
    <w:rsid w:val="009022F7"/>
    <w:rsid w:val="00902B51"/>
    <w:rsid w:val="0090311B"/>
    <w:rsid w:val="009035A1"/>
    <w:rsid w:val="009035AD"/>
    <w:rsid w:val="009037DC"/>
    <w:rsid w:val="00903A9E"/>
    <w:rsid w:val="009049B3"/>
    <w:rsid w:val="00904A44"/>
    <w:rsid w:val="00905CF3"/>
    <w:rsid w:val="009072B1"/>
    <w:rsid w:val="009103DE"/>
    <w:rsid w:val="0091041D"/>
    <w:rsid w:val="009104D2"/>
    <w:rsid w:val="00910C9A"/>
    <w:rsid w:val="009116E5"/>
    <w:rsid w:val="00912517"/>
    <w:rsid w:val="00912971"/>
    <w:rsid w:val="009131F9"/>
    <w:rsid w:val="009133EB"/>
    <w:rsid w:val="00913930"/>
    <w:rsid w:val="0091399D"/>
    <w:rsid w:val="00914212"/>
    <w:rsid w:val="00915723"/>
    <w:rsid w:val="00915A2B"/>
    <w:rsid w:val="00915C62"/>
    <w:rsid w:val="00916958"/>
    <w:rsid w:val="0091776A"/>
    <w:rsid w:val="00920C04"/>
    <w:rsid w:val="00921057"/>
    <w:rsid w:val="0092187A"/>
    <w:rsid w:val="009218BD"/>
    <w:rsid w:val="00922869"/>
    <w:rsid w:val="009231C8"/>
    <w:rsid w:val="00924503"/>
    <w:rsid w:val="009247EE"/>
    <w:rsid w:val="00924ABD"/>
    <w:rsid w:val="00925DC7"/>
    <w:rsid w:val="0092605E"/>
    <w:rsid w:val="009261A9"/>
    <w:rsid w:val="0092631F"/>
    <w:rsid w:val="009279DA"/>
    <w:rsid w:val="00927ED8"/>
    <w:rsid w:val="009312E5"/>
    <w:rsid w:val="00931B52"/>
    <w:rsid w:val="00931C5A"/>
    <w:rsid w:val="00932000"/>
    <w:rsid w:val="00932B0A"/>
    <w:rsid w:val="0093365A"/>
    <w:rsid w:val="00933E43"/>
    <w:rsid w:val="00934EBE"/>
    <w:rsid w:val="009353A2"/>
    <w:rsid w:val="00935BC0"/>
    <w:rsid w:val="0093670B"/>
    <w:rsid w:val="00936AFF"/>
    <w:rsid w:val="00936BCE"/>
    <w:rsid w:val="00936BD2"/>
    <w:rsid w:val="009371D0"/>
    <w:rsid w:val="00940A6C"/>
    <w:rsid w:val="009413A5"/>
    <w:rsid w:val="00941A32"/>
    <w:rsid w:val="00942E82"/>
    <w:rsid w:val="00944E03"/>
    <w:rsid w:val="00944F64"/>
    <w:rsid w:val="00944FB5"/>
    <w:rsid w:val="00945639"/>
    <w:rsid w:val="00946866"/>
    <w:rsid w:val="00946E18"/>
    <w:rsid w:val="00946FD2"/>
    <w:rsid w:val="0094732A"/>
    <w:rsid w:val="00952094"/>
    <w:rsid w:val="00953AAA"/>
    <w:rsid w:val="00954FA1"/>
    <w:rsid w:val="00956C9D"/>
    <w:rsid w:val="009571D1"/>
    <w:rsid w:val="00957E85"/>
    <w:rsid w:val="00960AD1"/>
    <w:rsid w:val="00960EBD"/>
    <w:rsid w:val="00962217"/>
    <w:rsid w:val="009623D1"/>
    <w:rsid w:val="0096347C"/>
    <w:rsid w:val="00964037"/>
    <w:rsid w:val="009641DD"/>
    <w:rsid w:val="009643D5"/>
    <w:rsid w:val="00964518"/>
    <w:rsid w:val="009646A2"/>
    <w:rsid w:val="00964C8C"/>
    <w:rsid w:val="00964CCD"/>
    <w:rsid w:val="009654E4"/>
    <w:rsid w:val="00965CAD"/>
    <w:rsid w:val="00966578"/>
    <w:rsid w:val="00967537"/>
    <w:rsid w:val="00970A52"/>
    <w:rsid w:val="009711B6"/>
    <w:rsid w:val="00971D8A"/>
    <w:rsid w:val="009720B8"/>
    <w:rsid w:val="0097215D"/>
    <w:rsid w:val="0097256B"/>
    <w:rsid w:val="00972E6D"/>
    <w:rsid w:val="0097369F"/>
    <w:rsid w:val="009738E7"/>
    <w:rsid w:val="00973CBA"/>
    <w:rsid w:val="009740BA"/>
    <w:rsid w:val="00974AED"/>
    <w:rsid w:val="009759BC"/>
    <w:rsid w:val="00976827"/>
    <w:rsid w:val="009778C5"/>
    <w:rsid w:val="00980037"/>
    <w:rsid w:val="0098028A"/>
    <w:rsid w:val="009805EE"/>
    <w:rsid w:val="00981DEB"/>
    <w:rsid w:val="0098287B"/>
    <w:rsid w:val="00982DD5"/>
    <w:rsid w:val="00982F1A"/>
    <w:rsid w:val="0098383A"/>
    <w:rsid w:val="00983A52"/>
    <w:rsid w:val="00983D9B"/>
    <w:rsid w:val="00983FD3"/>
    <w:rsid w:val="0098486A"/>
    <w:rsid w:val="00984B80"/>
    <w:rsid w:val="0098586C"/>
    <w:rsid w:val="00986CE4"/>
    <w:rsid w:val="00990639"/>
    <w:rsid w:val="00990902"/>
    <w:rsid w:val="009909B7"/>
    <w:rsid w:val="009912EA"/>
    <w:rsid w:val="00991B3D"/>
    <w:rsid w:val="00991EE0"/>
    <w:rsid w:val="00992B36"/>
    <w:rsid w:val="00992FD4"/>
    <w:rsid w:val="009931DB"/>
    <w:rsid w:val="00994388"/>
    <w:rsid w:val="00995FBB"/>
    <w:rsid w:val="00996333"/>
    <w:rsid w:val="00996574"/>
    <w:rsid w:val="0099718D"/>
    <w:rsid w:val="009979E7"/>
    <w:rsid w:val="009A0314"/>
    <w:rsid w:val="009A0DC1"/>
    <w:rsid w:val="009A13CC"/>
    <w:rsid w:val="009A14E8"/>
    <w:rsid w:val="009A1818"/>
    <w:rsid w:val="009A1B18"/>
    <w:rsid w:val="009A2195"/>
    <w:rsid w:val="009A253C"/>
    <w:rsid w:val="009A49D5"/>
    <w:rsid w:val="009A4C1C"/>
    <w:rsid w:val="009A7EDF"/>
    <w:rsid w:val="009B01F6"/>
    <w:rsid w:val="009B0E15"/>
    <w:rsid w:val="009B11BC"/>
    <w:rsid w:val="009B1CB2"/>
    <w:rsid w:val="009B2767"/>
    <w:rsid w:val="009B2950"/>
    <w:rsid w:val="009B2C15"/>
    <w:rsid w:val="009B3646"/>
    <w:rsid w:val="009B40DA"/>
    <w:rsid w:val="009B40E3"/>
    <w:rsid w:val="009B4260"/>
    <w:rsid w:val="009B436D"/>
    <w:rsid w:val="009B51D8"/>
    <w:rsid w:val="009B6DB8"/>
    <w:rsid w:val="009B71C0"/>
    <w:rsid w:val="009B71DC"/>
    <w:rsid w:val="009B7AC5"/>
    <w:rsid w:val="009C0C1C"/>
    <w:rsid w:val="009C248E"/>
    <w:rsid w:val="009C39E0"/>
    <w:rsid w:val="009C4764"/>
    <w:rsid w:val="009C53A8"/>
    <w:rsid w:val="009C550D"/>
    <w:rsid w:val="009C60F0"/>
    <w:rsid w:val="009C66B6"/>
    <w:rsid w:val="009D1007"/>
    <w:rsid w:val="009D184D"/>
    <w:rsid w:val="009D2393"/>
    <w:rsid w:val="009D2471"/>
    <w:rsid w:val="009D2536"/>
    <w:rsid w:val="009D2723"/>
    <w:rsid w:val="009D3D86"/>
    <w:rsid w:val="009D3FEC"/>
    <w:rsid w:val="009D540C"/>
    <w:rsid w:val="009D565A"/>
    <w:rsid w:val="009D5B34"/>
    <w:rsid w:val="009D607D"/>
    <w:rsid w:val="009D6876"/>
    <w:rsid w:val="009D72E7"/>
    <w:rsid w:val="009D7963"/>
    <w:rsid w:val="009E0900"/>
    <w:rsid w:val="009E0C6C"/>
    <w:rsid w:val="009E14C9"/>
    <w:rsid w:val="009E14EB"/>
    <w:rsid w:val="009E17FF"/>
    <w:rsid w:val="009E1937"/>
    <w:rsid w:val="009E1F25"/>
    <w:rsid w:val="009E2B80"/>
    <w:rsid w:val="009E2F17"/>
    <w:rsid w:val="009E3348"/>
    <w:rsid w:val="009E62B6"/>
    <w:rsid w:val="009E6474"/>
    <w:rsid w:val="009E6EB1"/>
    <w:rsid w:val="009E700A"/>
    <w:rsid w:val="009F00A8"/>
    <w:rsid w:val="009F00D7"/>
    <w:rsid w:val="009F1F64"/>
    <w:rsid w:val="009F29C3"/>
    <w:rsid w:val="009F2B8E"/>
    <w:rsid w:val="009F36C2"/>
    <w:rsid w:val="009F46CE"/>
    <w:rsid w:val="009F51BD"/>
    <w:rsid w:val="009F58FC"/>
    <w:rsid w:val="009F5E2B"/>
    <w:rsid w:val="009F6F65"/>
    <w:rsid w:val="009F7014"/>
    <w:rsid w:val="009F79D6"/>
    <w:rsid w:val="00A01C86"/>
    <w:rsid w:val="00A02523"/>
    <w:rsid w:val="00A0290F"/>
    <w:rsid w:val="00A02CFF"/>
    <w:rsid w:val="00A04AE3"/>
    <w:rsid w:val="00A05255"/>
    <w:rsid w:val="00A06416"/>
    <w:rsid w:val="00A06BE8"/>
    <w:rsid w:val="00A06F25"/>
    <w:rsid w:val="00A1021A"/>
    <w:rsid w:val="00A107AC"/>
    <w:rsid w:val="00A10991"/>
    <w:rsid w:val="00A11C7A"/>
    <w:rsid w:val="00A13251"/>
    <w:rsid w:val="00A14866"/>
    <w:rsid w:val="00A15676"/>
    <w:rsid w:val="00A157A5"/>
    <w:rsid w:val="00A16278"/>
    <w:rsid w:val="00A167B8"/>
    <w:rsid w:val="00A22764"/>
    <w:rsid w:val="00A2307B"/>
    <w:rsid w:val="00A2399D"/>
    <w:rsid w:val="00A2431E"/>
    <w:rsid w:val="00A2545E"/>
    <w:rsid w:val="00A25906"/>
    <w:rsid w:val="00A264A0"/>
    <w:rsid w:val="00A264AF"/>
    <w:rsid w:val="00A26CF7"/>
    <w:rsid w:val="00A26F2A"/>
    <w:rsid w:val="00A277F1"/>
    <w:rsid w:val="00A3055F"/>
    <w:rsid w:val="00A309A8"/>
    <w:rsid w:val="00A30F72"/>
    <w:rsid w:val="00A310BC"/>
    <w:rsid w:val="00A31279"/>
    <w:rsid w:val="00A31788"/>
    <w:rsid w:val="00A3297F"/>
    <w:rsid w:val="00A32AAF"/>
    <w:rsid w:val="00A33554"/>
    <w:rsid w:val="00A33894"/>
    <w:rsid w:val="00A338A0"/>
    <w:rsid w:val="00A33BF4"/>
    <w:rsid w:val="00A3402B"/>
    <w:rsid w:val="00A35AE9"/>
    <w:rsid w:val="00A35D80"/>
    <w:rsid w:val="00A36215"/>
    <w:rsid w:val="00A363D3"/>
    <w:rsid w:val="00A36A98"/>
    <w:rsid w:val="00A36B91"/>
    <w:rsid w:val="00A37A30"/>
    <w:rsid w:val="00A4031C"/>
    <w:rsid w:val="00A4048A"/>
    <w:rsid w:val="00A4053C"/>
    <w:rsid w:val="00A4222D"/>
    <w:rsid w:val="00A4434D"/>
    <w:rsid w:val="00A44409"/>
    <w:rsid w:val="00A45F9B"/>
    <w:rsid w:val="00A46C9D"/>
    <w:rsid w:val="00A46EE2"/>
    <w:rsid w:val="00A47A27"/>
    <w:rsid w:val="00A47F14"/>
    <w:rsid w:val="00A503D3"/>
    <w:rsid w:val="00A5082B"/>
    <w:rsid w:val="00A51695"/>
    <w:rsid w:val="00A52D2D"/>
    <w:rsid w:val="00A54CA9"/>
    <w:rsid w:val="00A558AE"/>
    <w:rsid w:val="00A5695F"/>
    <w:rsid w:val="00A575A8"/>
    <w:rsid w:val="00A57B96"/>
    <w:rsid w:val="00A60751"/>
    <w:rsid w:val="00A61AB6"/>
    <w:rsid w:val="00A621C6"/>
    <w:rsid w:val="00A6234B"/>
    <w:rsid w:val="00A637F1"/>
    <w:rsid w:val="00A64CDA"/>
    <w:rsid w:val="00A64E73"/>
    <w:rsid w:val="00A653EC"/>
    <w:rsid w:val="00A66720"/>
    <w:rsid w:val="00A667F1"/>
    <w:rsid w:val="00A672B3"/>
    <w:rsid w:val="00A673F9"/>
    <w:rsid w:val="00A679B4"/>
    <w:rsid w:val="00A67D9B"/>
    <w:rsid w:val="00A70E6E"/>
    <w:rsid w:val="00A7163F"/>
    <w:rsid w:val="00A7286B"/>
    <w:rsid w:val="00A733A0"/>
    <w:rsid w:val="00A73E0B"/>
    <w:rsid w:val="00A746AD"/>
    <w:rsid w:val="00A74C72"/>
    <w:rsid w:val="00A75024"/>
    <w:rsid w:val="00A754A2"/>
    <w:rsid w:val="00A75D74"/>
    <w:rsid w:val="00A75F11"/>
    <w:rsid w:val="00A77363"/>
    <w:rsid w:val="00A77C82"/>
    <w:rsid w:val="00A77EE9"/>
    <w:rsid w:val="00A77FC3"/>
    <w:rsid w:val="00A80404"/>
    <w:rsid w:val="00A80B99"/>
    <w:rsid w:val="00A80C42"/>
    <w:rsid w:val="00A83CDF"/>
    <w:rsid w:val="00A84A43"/>
    <w:rsid w:val="00A84BC6"/>
    <w:rsid w:val="00A86098"/>
    <w:rsid w:val="00A863D4"/>
    <w:rsid w:val="00A86F04"/>
    <w:rsid w:val="00A900C3"/>
    <w:rsid w:val="00A9260A"/>
    <w:rsid w:val="00A933AE"/>
    <w:rsid w:val="00A9430C"/>
    <w:rsid w:val="00A94483"/>
    <w:rsid w:val="00A94AFE"/>
    <w:rsid w:val="00A94B62"/>
    <w:rsid w:val="00A95846"/>
    <w:rsid w:val="00A9596B"/>
    <w:rsid w:val="00A9620D"/>
    <w:rsid w:val="00A96380"/>
    <w:rsid w:val="00AA02B3"/>
    <w:rsid w:val="00AA09E3"/>
    <w:rsid w:val="00AA0A0C"/>
    <w:rsid w:val="00AA0C3D"/>
    <w:rsid w:val="00AA1936"/>
    <w:rsid w:val="00AA1FD5"/>
    <w:rsid w:val="00AA208C"/>
    <w:rsid w:val="00AA30A0"/>
    <w:rsid w:val="00AA3170"/>
    <w:rsid w:val="00AA32C1"/>
    <w:rsid w:val="00AA3602"/>
    <w:rsid w:val="00AA366C"/>
    <w:rsid w:val="00AA45E2"/>
    <w:rsid w:val="00AA540D"/>
    <w:rsid w:val="00AA5C8D"/>
    <w:rsid w:val="00AA6281"/>
    <w:rsid w:val="00AA6404"/>
    <w:rsid w:val="00AA7B71"/>
    <w:rsid w:val="00AB013A"/>
    <w:rsid w:val="00AB0746"/>
    <w:rsid w:val="00AB0753"/>
    <w:rsid w:val="00AB0BA6"/>
    <w:rsid w:val="00AB113B"/>
    <w:rsid w:val="00AB20DF"/>
    <w:rsid w:val="00AB322D"/>
    <w:rsid w:val="00AB3433"/>
    <w:rsid w:val="00AB3DC4"/>
    <w:rsid w:val="00AB533C"/>
    <w:rsid w:val="00AB545F"/>
    <w:rsid w:val="00AB5490"/>
    <w:rsid w:val="00AB56D8"/>
    <w:rsid w:val="00AB5996"/>
    <w:rsid w:val="00AB5C05"/>
    <w:rsid w:val="00AC0241"/>
    <w:rsid w:val="00AC0E6A"/>
    <w:rsid w:val="00AC15A4"/>
    <w:rsid w:val="00AC21D0"/>
    <w:rsid w:val="00AC3871"/>
    <w:rsid w:val="00AC4313"/>
    <w:rsid w:val="00AC43F6"/>
    <w:rsid w:val="00AC4494"/>
    <w:rsid w:val="00AC5FAE"/>
    <w:rsid w:val="00AC6178"/>
    <w:rsid w:val="00AC6719"/>
    <w:rsid w:val="00AC7177"/>
    <w:rsid w:val="00AD094D"/>
    <w:rsid w:val="00AD0B8D"/>
    <w:rsid w:val="00AD1374"/>
    <w:rsid w:val="00AD18C9"/>
    <w:rsid w:val="00AD1FAF"/>
    <w:rsid w:val="00AD2382"/>
    <w:rsid w:val="00AD269E"/>
    <w:rsid w:val="00AD36DA"/>
    <w:rsid w:val="00AD3E00"/>
    <w:rsid w:val="00AD4967"/>
    <w:rsid w:val="00AD501A"/>
    <w:rsid w:val="00AD6137"/>
    <w:rsid w:val="00AD75A1"/>
    <w:rsid w:val="00AE101D"/>
    <w:rsid w:val="00AE1F52"/>
    <w:rsid w:val="00AE2310"/>
    <w:rsid w:val="00AE2496"/>
    <w:rsid w:val="00AE3B76"/>
    <w:rsid w:val="00AE3F59"/>
    <w:rsid w:val="00AE4D48"/>
    <w:rsid w:val="00AE52B7"/>
    <w:rsid w:val="00AE577E"/>
    <w:rsid w:val="00AE613C"/>
    <w:rsid w:val="00AE6E9F"/>
    <w:rsid w:val="00AE70E9"/>
    <w:rsid w:val="00AE7781"/>
    <w:rsid w:val="00AF13DA"/>
    <w:rsid w:val="00AF1C07"/>
    <w:rsid w:val="00AF1EFD"/>
    <w:rsid w:val="00AF2E54"/>
    <w:rsid w:val="00AF3D46"/>
    <w:rsid w:val="00AF4EDC"/>
    <w:rsid w:val="00AF556B"/>
    <w:rsid w:val="00AF7967"/>
    <w:rsid w:val="00AF7EF3"/>
    <w:rsid w:val="00B0002A"/>
    <w:rsid w:val="00B004D3"/>
    <w:rsid w:val="00B00870"/>
    <w:rsid w:val="00B00D94"/>
    <w:rsid w:val="00B01000"/>
    <w:rsid w:val="00B01712"/>
    <w:rsid w:val="00B01A17"/>
    <w:rsid w:val="00B02DD2"/>
    <w:rsid w:val="00B039E2"/>
    <w:rsid w:val="00B04419"/>
    <w:rsid w:val="00B04829"/>
    <w:rsid w:val="00B04B30"/>
    <w:rsid w:val="00B058D4"/>
    <w:rsid w:val="00B07124"/>
    <w:rsid w:val="00B073CC"/>
    <w:rsid w:val="00B07411"/>
    <w:rsid w:val="00B1110C"/>
    <w:rsid w:val="00B1186A"/>
    <w:rsid w:val="00B124AD"/>
    <w:rsid w:val="00B12F13"/>
    <w:rsid w:val="00B13592"/>
    <w:rsid w:val="00B135A4"/>
    <w:rsid w:val="00B138CA"/>
    <w:rsid w:val="00B13997"/>
    <w:rsid w:val="00B14687"/>
    <w:rsid w:val="00B1550E"/>
    <w:rsid w:val="00B15721"/>
    <w:rsid w:val="00B15824"/>
    <w:rsid w:val="00B15868"/>
    <w:rsid w:val="00B15BF5"/>
    <w:rsid w:val="00B16102"/>
    <w:rsid w:val="00B16D6C"/>
    <w:rsid w:val="00B1700F"/>
    <w:rsid w:val="00B17FAC"/>
    <w:rsid w:val="00B20214"/>
    <w:rsid w:val="00B20269"/>
    <w:rsid w:val="00B20297"/>
    <w:rsid w:val="00B203D6"/>
    <w:rsid w:val="00B211F4"/>
    <w:rsid w:val="00B2140C"/>
    <w:rsid w:val="00B21A0E"/>
    <w:rsid w:val="00B2284E"/>
    <w:rsid w:val="00B22F55"/>
    <w:rsid w:val="00B23A04"/>
    <w:rsid w:val="00B26482"/>
    <w:rsid w:val="00B2764F"/>
    <w:rsid w:val="00B27811"/>
    <w:rsid w:val="00B27DEE"/>
    <w:rsid w:val="00B30B5F"/>
    <w:rsid w:val="00B30E93"/>
    <w:rsid w:val="00B319E5"/>
    <w:rsid w:val="00B31D9A"/>
    <w:rsid w:val="00B32E0D"/>
    <w:rsid w:val="00B3422C"/>
    <w:rsid w:val="00B35553"/>
    <w:rsid w:val="00B365F3"/>
    <w:rsid w:val="00B365F4"/>
    <w:rsid w:val="00B374B5"/>
    <w:rsid w:val="00B37978"/>
    <w:rsid w:val="00B40610"/>
    <w:rsid w:val="00B40862"/>
    <w:rsid w:val="00B40B4C"/>
    <w:rsid w:val="00B40DBC"/>
    <w:rsid w:val="00B41E15"/>
    <w:rsid w:val="00B422EA"/>
    <w:rsid w:val="00B44521"/>
    <w:rsid w:val="00B44B0D"/>
    <w:rsid w:val="00B44E93"/>
    <w:rsid w:val="00B451BC"/>
    <w:rsid w:val="00B457BD"/>
    <w:rsid w:val="00B459D1"/>
    <w:rsid w:val="00B46222"/>
    <w:rsid w:val="00B467A0"/>
    <w:rsid w:val="00B46840"/>
    <w:rsid w:val="00B46910"/>
    <w:rsid w:val="00B470BC"/>
    <w:rsid w:val="00B479B1"/>
    <w:rsid w:val="00B52178"/>
    <w:rsid w:val="00B5225C"/>
    <w:rsid w:val="00B529E5"/>
    <w:rsid w:val="00B52D3E"/>
    <w:rsid w:val="00B53310"/>
    <w:rsid w:val="00B53B4B"/>
    <w:rsid w:val="00B54624"/>
    <w:rsid w:val="00B55979"/>
    <w:rsid w:val="00B560E9"/>
    <w:rsid w:val="00B57786"/>
    <w:rsid w:val="00B606AA"/>
    <w:rsid w:val="00B61381"/>
    <w:rsid w:val="00B61E7C"/>
    <w:rsid w:val="00B62545"/>
    <w:rsid w:val="00B64271"/>
    <w:rsid w:val="00B648A0"/>
    <w:rsid w:val="00B64A55"/>
    <w:rsid w:val="00B64F94"/>
    <w:rsid w:val="00B65F4C"/>
    <w:rsid w:val="00B66389"/>
    <w:rsid w:val="00B6665B"/>
    <w:rsid w:val="00B66E8D"/>
    <w:rsid w:val="00B671B9"/>
    <w:rsid w:val="00B67604"/>
    <w:rsid w:val="00B67808"/>
    <w:rsid w:val="00B67DEA"/>
    <w:rsid w:val="00B72115"/>
    <w:rsid w:val="00B749E6"/>
    <w:rsid w:val="00B74B45"/>
    <w:rsid w:val="00B74F68"/>
    <w:rsid w:val="00B7521D"/>
    <w:rsid w:val="00B75A7F"/>
    <w:rsid w:val="00B75A8A"/>
    <w:rsid w:val="00B75F57"/>
    <w:rsid w:val="00B766F6"/>
    <w:rsid w:val="00B76A09"/>
    <w:rsid w:val="00B7708F"/>
    <w:rsid w:val="00B777A1"/>
    <w:rsid w:val="00B80269"/>
    <w:rsid w:val="00B812B5"/>
    <w:rsid w:val="00B853CB"/>
    <w:rsid w:val="00B85F9B"/>
    <w:rsid w:val="00B86406"/>
    <w:rsid w:val="00B90AA1"/>
    <w:rsid w:val="00B90AC8"/>
    <w:rsid w:val="00B92283"/>
    <w:rsid w:val="00B93548"/>
    <w:rsid w:val="00B93916"/>
    <w:rsid w:val="00B94546"/>
    <w:rsid w:val="00B955BB"/>
    <w:rsid w:val="00B95A30"/>
    <w:rsid w:val="00B96AA1"/>
    <w:rsid w:val="00B96E60"/>
    <w:rsid w:val="00B97478"/>
    <w:rsid w:val="00B97EC0"/>
    <w:rsid w:val="00BA02CA"/>
    <w:rsid w:val="00BA18E8"/>
    <w:rsid w:val="00BA1C9E"/>
    <w:rsid w:val="00BA307B"/>
    <w:rsid w:val="00BA36D2"/>
    <w:rsid w:val="00BA38C2"/>
    <w:rsid w:val="00BA3C64"/>
    <w:rsid w:val="00BA3CB3"/>
    <w:rsid w:val="00BA3ED4"/>
    <w:rsid w:val="00BA4822"/>
    <w:rsid w:val="00BA4F55"/>
    <w:rsid w:val="00BA5A1E"/>
    <w:rsid w:val="00BA6D9C"/>
    <w:rsid w:val="00BA6F47"/>
    <w:rsid w:val="00BA70C6"/>
    <w:rsid w:val="00BA7679"/>
    <w:rsid w:val="00BB2513"/>
    <w:rsid w:val="00BB25E7"/>
    <w:rsid w:val="00BB33D6"/>
    <w:rsid w:val="00BB49B7"/>
    <w:rsid w:val="00BB4A19"/>
    <w:rsid w:val="00BC03DF"/>
    <w:rsid w:val="00BC1075"/>
    <w:rsid w:val="00BC1996"/>
    <w:rsid w:val="00BC2187"/>
    <w:rsid w:val="00BC245B"/>
    <w:rsid w:val="00BC2990"/>
    <w:rsid w:val="00BC2DBB"/>
    <w:rsid w:val="00BC344F"/>
    <w:rsid w:val="00BC3D37"/>
    <w:rsid w:val="00BC481B"/>
    <w:rsid w:val="00BC4C74"/>
    <w:rsid w:val="00BC4E6E"/>
    <w:rsid w:val="00BC5685"/>
    <w:rsid w:val="00BD093C"/>
    <w:rsid w:val="00BD0B56"/>
    <w:rsid w:val="00BD1241"/>
    <w:rsid w:val="00BD2895"/>
    <w:rsid w:val="00BD2AD9"/>
    <w:rsid w:val="00BD2B02"/>
    <w:rsid w:val="00BD3BDE"/>
    <w:rsid w:val="00BD3F12"/>
    <w:rsid w:val="00BD42B9"/>
    <w:rsid w:val="00BD460C"/>
    <w:rsid w:val="00BD4B9F"/>
    <w:rsid w:val="00BD5395"/>
    <w:rsid w:val="00BD5A33"/>
    <w:rsid w:val="00BD68A4"/>
    <w:rsid w:val="00BD6DB2"/>
    <w:rsid w:val="00BD704E"/>
    <w:rsid w:val="00BD7126"/>
    <w:rsid w:val="00BD7C27"/>
    <w:rsid w:val="00BE0338"/>
    <w:rsid w:val="00BE03B5"/>
    <w:rsid w:val="00BE145B"/>
    <w:rsid w:val="00BE25BA"/>
    <w:rsid w:val="00BE2648"/>
    <w:rsid w:val="00BE43AA"/>
    <w:rsid w:val="00BE4E9B"/>
    <w:rsid w:val="00BE5500"/>
    <w:rsid w:val="00BE57D8"/>
    <w:rsid w:val="00BE5B7A"/>
    <w:rsid w:val="00BE6887"/>
    <w:rsid w:val="00BE698B"/>
    <w:rsid w:val="00BE7975"/>
    <w:rsid w:val="00BF0065"/>
    <w:rsid w:val="00BF0A40"/>
    <w:rsid w:val="00BF1A8D"/>
    <w:rsid w:val="00BF20E6"/>
    <w:rsid w:val="00BF2390"/>
    <w:rsid w:val="00BF2583"/>
    <w:rsid w:val="00BF4573"/>
    <w:rsid w:val="00BF4BD2"/>
    <w:rsid w:val="00BF5AD0"/>
    <w:rsid w:val="00BF5AF1"/>
    <w:rsid w:val="00BF610A"/>
    <w:rsid w:val="00BF6187"/>
    <w:rsid w:val="00BF78CA"/>
    <w:rsid w:val="00BF79EB"/>
    <w:rsid w:val="00C003C5"/>
    <w:rsid w:val="00C00D98"/>
    <w:rsid w:val="00C00DB5"/>
    <w:rsid w:val="00C01148"/>
    <w:rsid w:val="00C029DF"/>
    <w:rsid w:val="00C02C5C"/>
    <w:rsid w:val="00C02E27"/>
    <w:rsid w:val="00C02EE3"/>
    <w:rsid w:val="00C03BE8"/>
    <w:rsid w:val="00C0403D"/>
    <w:rsid w:val="00C0411D"/>
    <w:rsid w:val="00C0479D"/>
    <w:rsid w:val="00C052F9"/>
    <w:rsid w:val="00C05C63"/>
    <w:rsid w:val="00C06186"/>
    <w:rsid w:val="00C06583"/>
    <w:rsid w:val="00C07A46"/>
    <w:rsid w:val="00C10F3D"/>
    <w:rsid w:val="00C121CA"/>
    <w:rsid w:val="00C12204"/>
    <w:rsid w:val="00C12537"/>
    <w:rsid w:val="00C125E7"/>
    <w:rsid w:val="00C127E1"/>
    <w:rsid w:val="00C12D6C"/>
    <w:rsid w:val="00C1339D"/>
    <w:rsid w:val="00C13908"/>
    <w:rsid w:val="00C14010"/>
    <w:rsid w:val="00C1424C"/>
    <w:rsid w:val="00C142EC"/>
    <w:rsid w:val="00C14322"/>
    <w:rsid w:val="00C15A5D"/>
    <w:rsid w:val="00C15A67"/>
    <w:rsid w:val="00C15F96"/>
    <w:rsid w:val="00C1606A"/>
    <w:rsid w:val="00C160C6"/>
    <w:rsid w:val="00C161E2"/>
    <w:rsid w:val="00C16858"/>
    <w:rsid w:val="00C17370"/>
    <w:rsid w:val="00C1761C"/>
    <w:rsid w:val="00C1785E"/>
    <w:rsid w:val="00C20896"/>
    <w:rsid w:val="00C217BF"/>
    <w:rsid w:val="00C22184"/>
    <w:rsid w:val="00C22436"/>
    <w:rsid w:val="00C2327D"/>
    <w:rsid w:val="00C232A0"/>
    <w:rsid w:val="00C23B4B"/>
    <w:rsid w:val="00C2456F"/>
    <w:rsid w:val="00C25642"/>
    <w:rsid w:val="00C25967"/>
    <w:rsid w:val="00C25FAB"/>
    <w:rsid w:val="00C274EE"/>
    <w:rsid w:val="00C27ED1"/>
    <w:rsid w:val="00C30C7C"/>
    <w:rsid w:val="00C31395"/>
    <w:rsid w:val="00C317B8"/>
    <w:rsid w:val="00C32487"/>
    <w:rsid w:val="00C326E0"/>
    <w:rsid w:val="00C3300F"/>
    <w:rsid w:val="00C3453B"/>
    <w:rsid w:val="00C34DC1"/>
    <w:rsid w:val="00C35CF4"/>
    <w:rsid w:val="00C36CA9"/>
    <w:rsid w:val="00C37142"/>
    <w:rsid w:val="00C3746F"/>
    <w:rsid w:val="00C3756B"/>
    <w:rsid w:val="00C379ED"/>
    <w:rsid w:val="00C4001F"/>
    <w:rsid w:val="00C40065"/>
    <w:rsid w:val="00C405D7"/>
    <w:rsid w:val="00C40BEF"/>
    <w:rsid w:val="00C4123A"/>
    <w:rsid w:val="00C416CD"/>
    <w:rsid w:val="00C4236B"/>
    <w:rsid w:val="00C42F2E"/>
    <w:rsid w:val="00C44039"/>
    <w:rsid w:val="00C4425F"/>
    <w:rsid w:val="00C4573B"/>
    <w:rsid w:val="00C457DE"/>
    <w:rsid w:val="00C45A88"/>
    <w:rsid w:val="00C46ADB"/>
    <w:rsid w:val="00C47033"/>
    <w:rsid w:val="00C473A3"/>
    <w:rsid w:val="00C476CE"/>
    <w:rsid w:val="00C51D89"/>
    <w:rsid w:val="00C52B0B"/>
    <w:rsid w:val="00C537EC"/>
    <w:rsid w:val="00C54C2A"/>
    <w:rsid w:val="00C5502D"/>
    <w:rsid w:val="00C564F5"/>
    <w:rsid w:val="00C57373"/>
    <w:rsid w:val="00C57A41"/>
    <w:rsid w:val="00C57E22"/>
    <w:rsid w:val="00C60594"/>
    <w:rsid w:val="00C60A07"/>
    <w:rsid w:val="00C60AB0"/>
    <w:rsid w:val="00C61B8C"/>
    <w:rsid w:val="00C62694"/>
    <w:rsid w:val="00C62F75"/>
    <w:rsid w:val="00C63C93"/>
    <w:rsid w:val="00C64280"/>
    <w:rsid w:val="00C64461"/>
    <w:rsid w:val="00C64A60"/>
    <w:rsid w:val="00C64C72"/>
    <w:rsid w:val="00C660E8"/>
    <w:rsid w:val="00C661F2"/>
    <w:rsid w:val="00C678F5"/>
    <w:rsid w:val="00C67965"/>
    <w:rsid w:val="00C67A35"/>
    <w:rsid w:val="00C67CBD"/>
    <w:rsid w:val="00C67FEF"/>
    <w:rsid w:val="00C70A94"/>
    <w:rsid w:val="00C713E6"/>
    <w:rsid w:val="00C717E3"/>
    <w:rsid w:val="00C71AE1"/>
    <w:rsid w:val="00C71BE5"/>
    <w:rsid w:val="00C7268B"/>
    <w:rsid w:val="00C74983"/>
    <w:rsid w:val="00C749A1"/>
    <w:rsid w:val="00C75D5B"/>
    <w:rsid w:val="00C76252"/>
    <w:rsid w:val="00C762D9"/>
    <w:rsid w:val="00C76609"/>
    <w:rsid w:val="00C76FBA"/>
    <w:rsid w:val="00C80613"/>
    <w:rsid w:val="00C80BF3"/>
    <w:rsid w:val="00C81B15"/>
    <w:rsid w:val="00C81D72"/>
    <w:rsid w:val="00C825C4"/>
    <w:rsid w:val="00C829E2"/>
    <w:rsid w:val="00C8460A"/>
    <w:rsid w:val="00C85663"/>
    <w:rsid w:val="00C86192"/>
    <w:rsid w:val="00C8745D"/>
    <w:rsid w:val="00C87CF6"/>
    <w:rsid w:val="00C91013"/>
    <w:rsid w:val="00C917A6"/>
    <w:rsid w:val="00C91925"/>
    <w:rsid w:val="00C927B8"/>
    <w:rsid w:val="00C92851"/>
    <w:rsid w:val="00C92A56"/>
    <w:rsid w:val="00C94FE9"/>
    <w:rsid w:val="00C95543"/>
    <w:rsid w:val="00C957E4"/>
    <w:rsid w:val="00C95EC5"/>
    <w:rsid w:val="00C961F3"/>
    <w:rsid w:val="00C96F34"/>
    <w:rsid w:val="00C9756B"/>
    <w:rsid w:val="00C97CA0"/>
    <w:rsid w:val="00C97E18"/>
    <w:rsid w:val="00CA0288"/>
    <w:rsid w:val="00CA05FF"/>
    <w:rsid w:val="00CA0BEB"/>
    <w:rsid w:val="00CA2924"/>
    <w:rsid w:val="00CA2BF8"/>
    <w:rsid w:val="00CA4452"/>
    <w:rsid w:val="00CA5F57"/>
    <w:rsid w:val="00CA68AA"/>
    <w:rsid w:val="00CA6E05"/>
    <w:rsid w:val="00CA72F0"/>
    <w:rsid w:val="00CA7C8F"/>
    <w:rsid w:val="00CB0FFF"/>
    <w:rsid w:val="00CB12C4"/>
    <w:rsid w:val="00CB187C"/>
    <w:rsid w:val="00CB1CD4"/>
    <w:rsid w:val="00CB2E16"/>
    <w:rsid w:val="00CB35AA"/>
    <w:rsid w:val="00CB3BA8"/>
    <w:rsid w:val="00CB41C3"/>
    <w:rsid w:val="00CB508F"/>
    <w:rsid w:val="00CB51A9"/>
    <w:rsid w:val="00CB5446"/>
    <w:rsid w:val="00CB597C"/>
    <w:rsid w:val="00CB693B"/>
    <w:rsid w:val="00CB7A9C"/>
    <w:rsid w:val="00CC0077"/>
    <w:rsid w:val="00CC0BE5"/>
    <w:rsid w:val="00CC13B4"/>
    <w:rsid w:val="00CC2166"/>
    <w:rsid w:val="00CC2248"/>
    <w:rsid w:val="00CC31F5"/>
    <w:rsid w:val="00CC338D"/>
    <w:rsid w:val="00CC360F"/>
    <w:rsid w:val="00CC3E1D"/>
    <w:rsid w:val="00CC40D7"/>
    <w:rsid w:val="00CC5C93"/>
    <w:rsid w:val="00CC624E"/>
    <w:rsid w:val="00CC6A72"/>
    <w:rsid w:val="00CC6AE9"/>
    <w:rsid w:val="00CC712B"/>
    <w:rsid w:val="00CD03A5"/>
    <w:rsid w:val="00CD05C3"/>
    <w:rsid w:val="00CD0659"/>
    <w:rsid w:val="00CD117E"/>
    <w:rsid w:val="00CD151E"/>
    <w:rsid w:val="00CD2512"/>
    <w:rsid w:val="00CD29A9"/>
    <w:rsid w:val="00CD2EE8"/>
    <w:rsid w:val="00CD335C"/>
    <w:rsid w:val="00CD387F"/>
    <w:rsid w:val="00CD4946"/>
    <w:rsid w:val="00CD4DE2"/>
    <w:rsid w:val="00CD6954"/>
    <w:rsid w:val="00CD69E6"/>
    <w:rsid w:val="00CD6DA1"/>
    <w:rsid w:val="00CD717C"/>
    <w:rsid w:val="00CD7BBB"/>
    <w:rsid w:val="00CE1426"/>
    <w:rsid w:val="00CE187E"/>
    <w:rsid w:val="00CE2B05"/>
    <w:rsid w:val="00CE38CB"/>
    <w:rsid w:val="00CE3B42"/>
    <w:rsid w:val="00CE3CC0"/>
    <w:rsid w:val="00CE3F62"/>
    <w:rsid w:val="00CE4D62"/>
    <w:rsid w:val="00CE6AD6"/>
    <w:rsid w:val="00CE7BBB"/>
    <w:rsid w:val="00CF0A81"/>
    <w:rsid w:val="00CF1071"/>
    <w:rsid w:val="00CF1C17"/>
    <w:rsid w:val="00CF24EA"/>
    <w:rsid w:val="00CF250A"/>
    <w:rsid w:val="00CF3A05"/>
    <w:rsid w:val="00CF3E19"/>
    <w:rsid w:val="00CF4218"/>
    <w:rsid w:val="00CF4370"/>
    <w:rsid w:val="00CF5A43"/>
    <w:rsid w:val="00CF6682"/>
    <w:rsid w:val="00CF7428"/>
    <w:rsid w:val="00D00023"/>
    <w:rsid w:val="00D00351"/>
    <w:rsid w:val="00D009A4"/>
    <w:rsid w:val="00D00EC8"/>
    <w:rsid w:val="00D00FB5"/>
    <w:rsid w:val="00D016E5"/>
    <w:rsid w:val="00D018AC"/>
    <w:rsid w:val="00D01B5B"/>
    <w:rsid w:val="00D01D43"/>
    <w:rsid w:val="00D02533"/>
    <w:rsid w:val="00D025FD"/>
    <w:rsid w:val="00D03B9D"/>
    <w:rsid w:val="00D0406C"/>
    <w:rsid w:val="00D0422E"/>
    <w:rsid w:val="00D04496"/>
    <w:rsid w:val="00D04A06"/>
    <w:rsid w:val="00D04BF4"/>
    <w:rsid w:val="00D056EF"/>
    <w:rsid w:val="00D05837"/>
    <w:rsid w:val="00D07D83"/>
    <w:rsid w:val="00D1071D"/>
    <w:rsid w:val="00D10A54"/>
    <w:rsid w:val="00D1132A"/>
    <w:rsid w:val="00D1157C"/>
    <w:rsid w:val="00D14098"/>
    <w:rsid w:val="00D159E7"/>
    <w:rsid w:val="00D16254"/>
    <w:rsid w:val="00D17134"/>
    <w:rsid w:val="00D17762"/>
    <w:rsid w:val="00D202E2"/>
    <w:rsid w:val="00D208C6"/>
    <w:rsid w:val="00D20B17"/>
    <w:rsid w:val="00D20D7D"/>
    <w:rsid w:val="00D21453"/>
    <w:rsid w:val="00D214F1"/>
    <w:rsid w:val="00D223DA"/>
    <w:rsid w:val="00D2463F"/>
    <w:rsid w:val="00D250CE"/>
    <w:rsid w:val="00D25292"/>
    <w:rsid w:val="00D25BD5"/>
    <w:rsid w:val="00D25C6B"/>
    <w:rsid w:val="00D25DE3"/>
    <w:rsid w:val="00D26ED4"/>
    <w:rsid w:val="00D271EA"/>
    <w:rsid w:val="00D272D2"/>
    <w:rsid w:val="00D2740C"/>
    <w:rsid w:val="00D27D52"/>
    <w:rsid w:val="00D3074C"/>
    <w:rsid w:val="00D30FB5"/>
    <w:rsid w:val="00D32384"/>
    <w:rsid w:val="00D3292D"/>
    <w:rsid w:val="00D33312"/>
    <w:rsid w:val="00D33C9D"/>
    <w:rsid w:val="00D3412E"/>
    <w:rsid w:val="00D34877"/>
    <w:rsid w:val="00D34F2E"/>
    <w:rsid w:val="00D35A2C"/>
    <w:rsid w:val="00D36B4D"/>
    <w:rsid w:val="00D3714D"/>
    <w:rsid w:val="00D375A0"/>
    <w:rsid w:val="00D40783"/>
    <w:rsid w:val="00D410E9"/>
    <w:rsid w:val="00D412FF"/>
    <w:rsid w:val="00D413B1"/>
    <w:rsid w:val="00D41B53"/>
    <w:rsid w:val="00D441C4"/>
    <w:rsid w:val="00D447CD"/>
    <w:rsid w:val="00D44C6B"/>
    <w:rsid w:val="00D45A0B"/>
    <w:rsid w:val="00D46223"/>
    <w:rsid w:val="00D46B8C"/>
    <w:rsid w:val="00D47DA0"/>
    <w:rsid w:val="00D50044"/>
    <w:rsid w:val="00D50358"/>
    <w:rsid w:val="00D52082"/>
    <w:rsid w:val="00D52BD0"/>
    <w:rsid w:val="00D530A5"/>
    <w:rsid w:val="00D536E2"/>
    <w:rsid w:val="00D5469C"/>
    <w:rsid w:val="00D54CED"/>
    <w:rsid w:val="00D5551C"/>
    <w:rsid w:val="00D555F8"/>
    <w:rsid w:val="00D564A3"/>
    <w:rsid w:val="00D573B7"/>
    <w:rsid w:val="00D57ACD"/>
    <w:rsid w:val="00D57C07"/>
    <w:rsid w:val="00D60090"/>
    <w:rsid w:val="00D60C16"/>
    <w:rsid w:val="00D60DED"/>
    <w:rsid w:val="00D61132"/>
    <w:rsid w:val="00D612B7"/>
    <w:rsid w:val="00D61644"/>
    <w:rsid w:val="00D61658"/>
    <w:rsid w:val="00D6293C"/>
    <w:rsid w:val="00D63C0D"/>
    <w:rsid w:val="00D63CA1"/>
    <w:rsid w:val="00D64182"/>
    <w:rsid w:val="00D64853"/>
    <w:rsid w:val="00D64F33"/>
    <w:rsid w:val="00D65178"/>
    <w:rsid w:val="00D6547E"/>
    <w:rsid w:val="00D654E7"/>
    <w:rsid w:val="00D665E3"/>
    <w:rsid w:val="00D66887"/>
    <w:rsid w:val="00D671DA"/>
    <w:rsid w:val="00D672BC"/>
    <w:rsid w:val="00D70288"/>
    <w:rsid w:val="00D713DE"/>
    <w:rsid w:val="00D716DD"/>
    <w:rsid w:val="00D71D93"/>
    <w:rsid w:val="00D72FC9"/>
    <w:rsid w:val="00D738F7"/>
    <w:rsid w:val="00D744FE"/>
    <w:rsid w:val="00D7557F"/>
    <w:rsid w:val="00D75595"/>
    <w:rsid w:val="00D77154"/>
    <w:rsid w:val="00D8088C"/>
    <w:rsid w:val="00D80C98"/>
    <w:rsid w:val="00D81230"/>
    <w:rsid w:val="00D825F4"/>
    <w:rsid w:val="00D8300B"/>
    <w:rsid w:val="00D83350"/>
    <w:rsid w:val="00D8344A"/>
    <w:rsid w:val="00D836E0"/>
    <w:rsid w:val="00D8374C"/>
    <w:rsid w:val="00D843AD"/>
    <w:rsid w:val="00D84F9A"/>
    <w:rsid w:val="00D852A4"/>
    <w:rsid w:val="00D85427"/>
    <w:rsid w:val="00D856B3"/>
    <w:rsid w:val="00D86506"/>
    <w:rsid w:val="00D9010E"/>
    <w:rsid w:val="00D904DA"/>
    <w:rsid w:val="00D9242F"/>
    <w:rsid w:val="00D928E2"/>
    <w:rsid w:val="00D92BD4"/>
    <w:rsid w:val="00D93D6D"/>
    <w:rsid w:val="00D93D74"/>
    <w:rsid w:val="00D94064"/>
    <w:rsid w:val="00D94AC0"/>
    <w:rsid w:val="00D97014"/>
    <w:rsid w:val="00D97196"/>
    <w:rsid w:val="00D9748F"/>
    <w:rsid w:val="00D974ED"/>
    <w:rsid w:val="00DA08E6"/>
    <w:rsid w:val="00DA0C42"/>
    <w:rsid w:val="00DA1096"/>
    <w:rsid w:val="00DA154D"/>
    <w:rsid w:val="00DA1F7E"/>
    <w:rsid w:val="00DA1FBA"/>
    <w:rsid w:val="00DA206C"/>
    <w:rsid w:val="00DA25AD"/>
    <w:rsid w:val="00DA33FE"/>
    <w:rsid w:val="00DA36B3"/>
    <w:rsid w:val="00DA4347"/>
    <w:rsid w:val="00DA73CC"/>
    <w:rsid w:val="00DA7892"/>
    <w:rsid w:val="00DA793A"/>
    <w:rsid w:val="00DB1993"/>
    <w:rsid w:val="00DB303F"/>
    <w:rsid w:val="00DB3487"/>
    <w:rsid w:val="00DB34D7"/>
    <w:rsid w:val="00DB40D4"/>
    <w:rsid w:val="00DB582B"/>
    <w:rsid w:val="00DB5E91"/>
    <w:rsid w:val="00DB61FB"/>
    <w:rsid w:val="00DB6D7A"/>
    <w:rsid w:val="00DB6DD4"/>
    <w:rsid w:val="00DB6EA6"/>
    <w:rsid w:val="00DB77C7"/>
    <w:rsid w:val="00DB7AFB"/>
    <w:rsid w:val="00DB7B3A"/>
    <w:rsid w:val="00DC0C35"/>
    <w:rsid w:val="00DC12D4"/>
    <w:rsid w:val="00DC165B"/>
    <w:rsid w:val="00DC2875"/>
    <w:rsid w:val="00DC2CF4"/>
    <w:rsid w:val="00DC323F"/>
    <w:rsid w:val="00DC45E0"/>
    <w:rsid w:val="00DC5E75"/>
    <w:rsid w:val="00DC5EB0"/>
    <w:rsid w:val="00DC62E7"/>
    <w:rsid w:val="00DC6448"/>
    <w:rsid w:val="00DC6B2A"/>
    <w:rsid w:val="00DC7234"/>
    <w:rsid w:val="00DC7903"/>
    <w:rsid w:val="00DD0F49"/>
    <w:rsid w:val="00DD1D47"/>
    <w:rsid w:val="00DD2157"/>
    <w:rsid w:val="00DD2FF5"/>
    <w:rsid w:val="00DD47E5"/>
    <w:rsid w:val="00DD5E65"/>
    <w:rsid w:val="00DD678B"/>
    <w:rsid w:val="00DD6814"/>
    <w:rsid w:val="00DD7216"/>
    <w:rsid w:val="00DE0704"/>
    <w:rsid w:val="00DE1077"/>
    <w:rsid w:val="00DE2B3D"/>
    <w:rsid w:val="00DE3756"/>
    <w:rsid w:val="00DE4437"/>
    <w:rsid w:val="00DE5014"/>
    <w:rsid w:val="00DE681A"/>
    <w:rsid w:val="00DE7854"/>
    <w:rsid w:val="00DE7917"/>
    <w:rsid w:val="00DE7A81"/>
    <w:rsid w:val="00DF103B"/>
    <w:rsid w:val="00DF1EF1"/>
    <w:rsid w:val="00DF3A0E"/>
    <w:rsid w:val="00DF5D86"/>
    <w:rsid w:val="00DF69F5"/>
    <w:rsid w:val="00E0008A"/>
    <w:rsid w:val="00E0053B"/>
    <w:rsid w:val="00E00818"/>
    <w:rsid w:val="00E01C56"/>
    <w:rsid w:val="00E01EC3"/>
    <w:rsid w:val="00E01F90"/>
    <w:rsid w:val="00E02049"/>
    <w:rsid w:val="00E03494"/>
    <w:rsid w:val="00E0394B"/>
    <w:rsid w:val="00E0479F"/>
    <w:rsid w:val="00E07014"/>
    <w:rsid w:val="00E101F3"/>
    <w:rsid w:val="00E102D5"/>
    <w:rsid w:val="00E10601"/>
    <w:rsid w:val="00E10E5E"/>
    <w:rsid w:val="00E11004"/>
    <w:rsid w:val="00E116DB"/>
    <w:rsid w:val="00E11873"/>
    <w:rsid w:val="00E11FDE"/>
    <w:rsid w:val="00E123F5"/>
    <w:rsid w:val="00E1336A"/>
    <w:rsid w:val="00E135DC"/>
    <w:rsid w:val="00E13B37"/>
    <w:rsid w:val="00E142CE"/>
    <w:rsid w:val="00E14AB2"/>
    <w:rsid w:val="00E15519"/>
    <w:rsid w:val="00E155A7"/>
    <w:rsid w:val="00E15FE1"/>
    <w:rsid w:val="00E161DD"/>
    <w:rsid w:val="00E164C7"/>
    <w:rsid w:val="00E16D5E"/>
    <w:rsid w:val="00E1721E"/>
    <w:rsid w:val="00E172E3"/>
    <w:rsid w:val="00E1784A"/>
    <w:rsid w:val="00E207AD"/>
    <w:rsid w:val="00E20FF2"/>
    <w:rsid w:val="00E21149"/>
    <w:rsid w:val="00E223AB"/>
    <w:rsid w:val="00E2261C"/>
    <w:rsid w:val="00E22851"/>
    <w:rsid w:val="00E22D16"/>
    <w:rsid w:val="00E22D1E"/>
    <w:rsid w:val="00E22E3F"/>
    <w:rsid w:val="00E22F83"/>
    <w:rsid w:val="00E237D7"/>
    <w:rsid w:val="00E23A9F"/>
    <w:rsid w:val="00E23AC3"/>
    <w:rsid w:val="00E2460D"/>
    <w:rsid w:val="00E2515B"/>
    <w:rsid w:val="00E25710"/>
    <w:rsid w:val="00E25C49"/>
    <w:rsid w:val="00E26ACD"/>
    <w:rsid w:val="00E27348"/>
    <w:rsid w:val="00E30E2A"/>
    <w:rsid w:val="00E30FD8"/>
    <w:rsid w:val="00E31884"/>
    <w:rsid w:val="00E32526"/>
    <w:rsid w:val="00E32798"/>
    <w:rsid w:val="00E32E51"/>
    <w:rsid w:val="00E33FA4"/>
    <w:rsid w:val="00E344A3"/>
    <w:rsid w:val="00E35787"/>
    <w:rsid w:val="00E35AD9"/>
    <w:rsid w:val="00E37AFB"/>
    <w:rsid w:val="00E37C49"/>
    <w:rsid w:val="00E4012E"/>
    <w:rsid w:val="00E40661"/>
    <w:rsid w:val="00E42411"/>
    <w:rsid w:val="00E427A3"/>
    <w:rsid w:val="00E42A4A"/>
    <w:rsid w:val="00E42C55"/>
    <w:rsid w:val="00E4312D"/>
    <w:rsid w:val="00E45180"/>
    <w:rsid w:val="00E46839"/>
    <w:rsid w:val="00E46C0E"/>
    <w:rsid w:val="00E46D11"/>
    <w:rsid w:val="00E46D43"/>
    <w:rsid w:val="00E470CC"/>
    <w:rsid w:val="00E47114"/>
    <w:rsid w:val="00E47851"/>
    <w:rsid w:val="00E47C60"/>
    <w:rsid w:val="00E5023B"/>
    <w:rsid w:val="00E504DD"/>
    <w:rsid w:val="00E50A2E"/>
    <w:rsid w:val="00E5101E"/>
    <w:rsid w:val="00E51276"/>
    <w:rsid w:val="00E51F39"/>
    <w:rsid w:val="00E526CA"/>
    <w:rsid w:val="00E52BDC"/>
    <w:rsid w:val="00E53A8D"/>
    <w:rsid w:val="00E53D19"/>
    <w:rsid w:val="00E53D24"/>
    <w:rsid w:val="00E543EB"/>
    <w:rsid w:val="00E55164"/>
    <w:rsid w:val="00E55A54"/>
    <w:rsid w:val="00E55DC7"/>
    <w:rsid w:val="00E55F74"/>
    <w:rsid w:val="00E565FA"/>
    <w:rsid w:val="00E568F3"/>
    <w:rsid w:val="00E56FA9"/>
    <w:rsid w:val="00E57635"/>
    <w:rsid w:val="00E60466"/>
    <w:rsid w:val="00E61C3C"/>
    <w:rsid w:val="00E62163"/>
    <w:rsid w:val="00E623E4"/>
    <w:rsid w:val="00E62F36"/>
    <w:rsid w:val="00E654E6"/>
    <w:rsid w:val="00E65AAE"/>
    <w:rsid w:val="00E65F9F"/>
    <w:rsid w:val="00E6634B"/>
    <w:rsid w:val="00E66BB3"/>
    <w:rsid w:val="00E66C1A"/>
    <w:rsid w:val="00E6746B"/>
    <w:rsid w:val="00E67C5B"/>
    <w:rsid w:val="00E7066F"/>
    <w:rsid w:val="00E70D7A"/>
    <w:rsid w:val="00E71EA8"/>
    <w:rsid w:val="00E723C0"/>
    <w:rsid w:val="00E7254E"/>
    <w:rsid w:val="00E7278D"/>
    <w:rsid w:val="00E73670"/>
    <w:rsid w:val="00E74BE6"/>
    <w:rsid w:val="00E74FE5"/>
    <w:rsid w:val="00E7699F"/>
    <w:rsid w:val="00E7706C"/>
    <w:rsid w:val="00E7751F"/>
    <w:rsid w:val="00E81390"/>
    <w:rsid w:val="00E82186"/>
    <w:rsid w:val="00E82C7B"/>
    <w:rsid w:val="00E83367"/>
    <w:rsid w:val="00E83B37"/>
    <w:rsid w:val="00E841FA"/>
    <w:rsid w:val="00E84709"/>
    <w:rsid w:val="00E84912"/>
    <w:rsid w:val="00E84D2D"/>
    <w:rsid w:val="00E84D86"/>
    <w:rsid w:val="00E85CCB"/>
    <w:rsid w:val="00E86385"/>
    <w:rsid w:val="00E86602"/>
    <w:rsid w:val="00E86D9C"/>
    <w:rsid w:val="00E8751F"/>
    <w:rsid w:val="00E90C2C"/>
    <w:rsid w:val="00E916AE"/>
    <w:rsid w:val="00E91BC7"/>
    <w:rsid w:val="00E927F6"/>
    <w:rsid w:val="00E9305D"/>
    <w:rsid w:val="00E933BC"/>
    <w:rsid w:val="00E936E5"/>
    <w:rsid w:val="00E93BA6"/>
    <w:rsid w:val="00E94059"/>
    <w:rsid w:val="00E94826"/>
    <w:rsid w:val="00E95152"/>
    <w:rsid w:val="00E95857"/>
    <w:rsid w:val="00E95E34"/>
    <w:rsid w:val="00E96CDE"/>
    <w:rsid w:val="00E97A86"/>
    <w:rsid w:val="00EA0109"/>
    <w:rsid w:val="00EA0C97"/>
    <w:rsid w:val="00EA0D49"/>
    <w:rsid w:val="00EA0E39"/>
    <w:rsid w:val="00EA1FB5"/>
    <w:rsid w:val="00EA239D"/>
    <w:rsid w:val="00EA2A90"/>
    <w:rsid w:val="00EA35D3"/>
    <w:rsid w:val="00EA3A6A"/>
    <w:rsid w:val="00EA4E2B"/>
    <w:rsid w:val="00EA50D8"/>
    <w:rsid w:val="00EA5402"/>
    <w:rsid w:val="00EA54C4"/>
    <w:rsid w:val="00EA66B4"/>
    <w:rsid w:val="00EA6E61"/>
    <w:rsid w:val="00EA6ED2"/>
    <w:rsid w:val="00EA70A9"/>
    <w:rsid w:val="00EA722E"/>
    <w:rsid w:val="00EA778C"/>
    <w:rsid w:val="00EA79BA"/>
    <w:rsid w:val="00EA7A56"/>
    <w:rsid w:val="00EA7AB2"/>
    <w:rsid w:val="00EA7E79"/>
    <w:rsid w:val="00EB0644"/>
    <w:rsid w:val="00EB0ABE"/>
    <w:rsid w:val="00EB0BAF"/>
    <w:rsid w:val="00EB1496"/>
    <w:rsid w:val="00EB177A"/>
    <w:rsid w:val="00EB2415"/>
    <w:rsid w:val="00EB258F"/>
    <w:rsid w:val="00EB26B5"/>
    <w:rsid w:val="00EB2D62"/>
    <w:rsid w:val="00EB2D9D"/>
    <w:rsid w:val="00EB2ED4"/>
    <w:rsid w:val="00EB32B4"/>
    <w:rsid w:val="00EB3650"/>
    <w:rsid w:val="00EB38A3"/>
    <w:rsid w:val="00EB3B37"/>
    <w:rsid w:val="00EB3C21"/>
    <w:rsid w:val="00EB4172"/>
    <w:rsid w:val="00EB5636"/>
    <w:rsid w:val="00EB5799"/>
    <w:rsid w:val="00EB5EB9"/>
    <w:rsid w:val="00EB7DA6"/>
    <w:rsid w:val="00EC00A9"/>
    <w:rsid w:val="00EC0D84"/>
    <w:rsid w:val="00EC1931"/>
    <w:rsid w:val="00EC2EC4"/>
    <w:rsid w:val="00EC34AE"/>
    <w:rsid w:val="00EC3515"/>
    <w:rsid w:val="00EC5B67"/>
    <w:rsid w:val="00EC5CFC"/>
    <w:rsid w:val="00EC6311"/>
    <w:rsid w:val="00EC65DF"/>
    <w:rsid w:val="00EC6863"/>
    <w:rsid w:val="00ED0014"/>
    <w:rsid w:val="00ED0EC2"/>
    <w:rsid w:val="00ED1487"/>
    <w:rsid w:val="00ED1DEF"/>
    <w:rsid w:val="00ED2D59"/>
    <w:rsid w:val="00ED3107"/>
    <w:rsid w:val="00ED36F3"/>
    <w:rsid w:val="00ED40E7"/>
    <w:rsid w:val="00ED468B"/>
    <w:rsid w:val="00ED51D4"/>
    <w:rsid w:val="00ED5F87"/>
    <w:rsid w:val="00ED7D5D"/>
    <w:rsid w:val="00EE0316"/>
    <w:rsid w:val="00EE121B"/>
    <w:rsid w:val="00EE13C4"/>
    <w:rsid w:val="00EE2215"/>
    <w:rsid w:val="00EE3690"/>
    <w:rsid w:val="00EE3990"/>
    <w:rsid w:val="00EE3A60"/>
    <w:rsid w:val="00EE3EEA"/>
    <w:rsid w:val="00EE4551"/>
    <w:rsid w:val="00EE458D"/>
    <w:rsid w:val="00EE4640"/>
    <w:rsid w:val="00EE63F0"/>
    <w:rsid w:val="00EE6848"/>
    <w:rsid w:val="00EE6850"/>
    <w:rsid w:val="00EE6C2D"/>
    <w:rsid w:val="00EE71D5"/>
    <w:rsid w:val="00EF0573"/>
    <w:rsid w:val="00EF08DD"/>
    <w:rsid w:val="00EF0B9E"/>
    <w:rsid w:val="00EF15BD"/>
    <w:rsid w:val="00EF24F4"/>
    <w:rsid w:val="00EF28DF"/>
    <w:rsid w:val="00EF35F5"/>
    <w:rsid w:val="00EF383B"/>
    <w:rsid w:val="00EF38B5"/>
    <w:rsid w:val="00EF453F"/>
    <w:rsid w:val="00EF5369"/>
    <w:rsid w:val="00EF6C8E"/>
    <w:rsid w:val="00EF6FB9"/>
    <w:rsid w:val="00F00388"/>
    <w:rsid w:val="00F008B2"/>
    <w:rsid w:val="00F00C89"/>
    <w:rsid w:val="00F00D0A"/>
    <w:rsid w:val="00F012DF"/>
    <w:rsid w:val="00F0195C"/>
    <w:rsid w:val="00F01B62"/>
    <w:rsid w:val="00F01F7C"/>
    <w:rsid w:val="00F02EBA"/>
    <w:rsid w:val="00F04049"/>
    <w:rsid w:val="00F04820"/>
    <w:rsid w:val="00F04937"/>
    <w:rsid w:val="00F04A73"/>
    <w:rsid w:val="00F05C33"/>
    <w:rsid w:val="00F06A10"/>
    <w:rsid w:val="00F07B0F"/>
    <w:rsid w:val="00F101A0"/>
    <w:rsid w:val="00F104EA"/>
    <w:rsid w:val="00F11869"/>
    <w:rsid w:val="00F118B9"/>
    <w:rsid w:val="00F11CA2"/>
    <w:rsid w:val="00F11FD1"/>
    <w:rsid w:val="00F12AD4"/>
    <w:rsid w:val="00F1339B"/>
    <w:rsid w:val="00F13414"/>
    <w:rsid w:val="00F13991"/>
    <w:rsid w:val="00F13A7B"/>
    <w:rsid w:val="00F143AD"/>
    <w:rsid w:val="00F15709"/>
    <w:rsid w:val="00F15CD7"/>
    <w:rsid w:val="00F15F69"/>
    <w:rsid w:val="00F16D38"/>
    <w:rsid w:val="00F1737E"/>
    <w:rsid w:val="00F202FF"/>
    <w:rsid w:val="00F21F17"/>
    <w:rsid w:val="00F227F3"/>
    <w:rsid w:val="00F228F3"/>
    <w:rsid w:val="00F22BB6"/>
    <w:rsid w:val="00F22D97"/>
    <w:rsid w:val="00F23219"/>
    <w:rsid w:val="00F2382A"/>
    <w:rsid w:val="00F23AAD"/>
    <w:rsid w:val="00F24006"/>
    <w:rsid w:val="00F24090"/>
    <w:rsid w:val="00F24706"/>
    <w:rsid w:val="00F25A55"/>
    <w:rsid w:val="00F25B1B"/>
    <w:rsid w:val="00F25CB4"/>
    <w:rsid w:val="00F2667A"/>
    <w:rsid w:val="00F26A4E"/>
    <w:rsid w:val="00F27CDD"/>
    <w:rsid w:val="00F30549"/>
    <w:rsid w:val="00F3074C"/>
    <w:rsid w:val="00F30D2D"/>
    <w:rsid w:val="00F30F61"/>
    <w:rsid w:val="00F31396"/>
    <w:rsid w:val="00F318B1"/>
    <w:rsid w:val="00F32359"/>
    <w:rsid w:val="00F3392A"/>
    <w:rsid w:val="00F33ACE"/>
    <w:rsid w:val="00F3402F"/>
    <w:rsid w:val="00F35EB6"/>
    <w:rsid w:val="00F36C0B"/>
    <w:rsid w:val="00F36C60"/>
    <w:rsid w:val="00F36CC4"/>
    <w:rsid w:val="00F40843"/>
    <w:rsid w:val="00F410F2"/>
    <w:rsid w:val="00F41C80"/>
    <w:rsid w:val="00F41CE6"/>
    <w:rsid w:val="00F41F98"/>
    <w:rsid w:val="00F42434"/>
    <w:rsid w:val="00F424DA"/>
    <w:rsid w:val="00F42E01"/>
    <w:rsid w:val="00F438AA"/>
    <w:rsid w:val="00F43B11"/>
    <w:rsid w:val="00F43BD7"/>
    <w:rsid w:val="00F4520C"/>
    <w:rsid w:val="00F46148"/>
    <w:rsid w:val="00F46AE4"/>
    <w:rsid w:val="00F46B05"/>
    <w:rsid w:val="00F4700F"/>
    <w:rsid w:val="00F4793D"/>
    <w:rsid w:val="00F51D43"/>
    <w:rsid w:val="00F51D57"/>
    <w:rsid w:val="00F53195"/>
    <w:rsid w:val="00F53CB0"/>
    <w:rsid w:val="00F54609"/>
    <w:rsid w:val="00F54802"/>
    <w:rsid w:val="00F54CB7"/>
    <w:rsid w:val="00F55242"/>
    <w:rsid w:val="00F55A53"/>
    <w:rsid w:val="00F561C1"/>
    <w:rsid w:val="00F56B1B"/>
    <w:rsid w:val="00F578F3"/>
    <w:rsid w:val="00F57AEA"/>
    <w:rsid w:val="00F57C0A"/>
    <w:rsid w:val="00F57ECB"/>
    <w:rsid w:val="00F612A0"/>
    <w:rsid w:val="00F61F65"/>
    <w:rsid w:val="00F62818"/>
    <w:rsid w:val="00F63959"/>
    <w:rsid w:val="00F6495B"/>
    <w:rsid w:val="00F64EC0"/>
    <w:rsid w:val="00F65AA6"/>
    <w:rsid w:val="00F65B68"/>
    <w:rsid w:val="00F65F10"/>
    <w:rsid w:val="00F66271"/>
    <w:rsid w:val="00F66A86"/>
    <w:rsid w:val="00F6759E"/>
    <w:rsid w:val="00F67FCE"/>
    <w:rsid w:val="00F713D9"/>
    <w:rsid w:val="00F71786"/>
    <w:rsid w:val="00F71AEC"/>
    <w:rsid w:val="00F71D83"/>
    <w:rsid w:val="00F7291A"/>
    <w:rsid w:val="00F73020"/>
    <w:rsid w:val="00F7331A"/>
    <w:rsid w:val="00F73ADC"/>
    <w:rsid w:val="00F747C7"/>
    <w:rsid w:val="00F753FF"/>
    <w:rsid w:val="00F763AB"/>
    <w:rsid w:val="00F76A35"/>
    <w:rsid w:val="00F76B1B"/>
    <w:rsid w:val="00F8057E"/>
    <w:rsid w:val="00F80D96"/>
    <w:rsid w:val="00F811F7"/>
    <w:rsid w:val="00F813F8"/>
    <w:rsid w:val="00F81B07"/>
    <w:rsid w:val="00F81B44"/>
    <w:rsid w:val="00F81BBB"/>
    <w:rsid w:val="00F8260D"/>
    <w:rsid w:val="00F82641"/>
    <w:rsid w:val="00F835EA"/>
    <w:rsid w:val="00F84270"/>
    <w:rsid w:val="00F84753"/>
    <w:rsid w:val="00F84965"/>
    <w:rsid w:val="00F85A99"/>
    <w:rsid w:val="00F86385"/>
    <w:rsid w:val="00F86F5E"/>
    <w:rsid w:val="00F87223"/>
    <w:rsid w:val="00F90213"/>
    <w:rsid w:val="00F90539"/>
    <w:rsid w:val="00F908EE"/>
    <w:rsid w:val="00F90905"/>
    <w:rsid w:val="00F90D99"/>
    <w:rsid w:val="00F921B3"/>
    <w:rsid w:val="00F9249B"/>
    <w:rsid w:val="00F936F7"/>
    <w:rsid w:val="00F94156"/>
    <w:rsid w:val="00F94F6F"/>
    <w:rsid w:val="00F95CBF"/>
    <w:rsid w:val="00F969E6"/>
    <w:rsid w:val="00F96AD7"/>
    <w:rsid w:val="00F972C1"/>
    <w:rsid w:val="00F9788B"/>
    <w:rsid w:val="00F978DC"/>
    <w:rsid w:val="00F97A18"/>
    <w:rsid w:val="00FA0405"/>
    <w:rsid w:val="00FA068F"/>
    <w:rsid w:val="00FA0FC3"/>
    <w:rsid w:val="00FA190D"/>
    <w:rsid w:val="00FA1D13"/>
    <w:rsid w:val="00FA2153"/>
    <w:rsid w:val="00FA241E"/>
    <w:rsid w:val="00FA29D2"/>
    <w:rsid w:val="00FA3143"/>
    <w:rsid w:val="00FA326C"/>
    <w:rsid w:val="00FA3624"/>
    <w:rsid w:val="00FA457A"/>
    <w:rsid w:val="00FA4759"/>
    <w:rsid w:val="00FA4F36"/>
    <w:rsid w:val="00FA50FA"/>
    <w:rsid w:val="00FA52E2"/>
    <w:rsid w:val="00FA67D3"/>
    <w:rsid w:val="00FA6D57"/>
    <w:rsid w:val="00FA7680"/>
    <w:rsid w:val="00FA7761"/>
    <w:rsid w:val="00FB00CF"/>
    <w:rsid w:val="00FB02BB"/>
    <w:rsid w:val="00FB0B4D"/>
    <w:rsid w:val="00FB0BB7"/>
    <w:rsid w:val="00FB162E"/>
    <w:rsid w:val="00FB19ED"/>
    <w:rsid w:val="00FB50C0"/>
    <w:rsid w:val="00FB5378"/>
    <w:rsid w:val="00FB5CB7"/>
    <w:rsid w:val="00FB5E87"/>
    <w:rsid w:val="00FB611F"/>
    <w:rsid w:val="00FB628C"/>
    <w:rsid w:val="00FB640D"/>
    <w:rsid w:val="00FB7797"/>
    <w:rsid w:val="00FB7A01"/>
    <w:rsid w:val="00FB7A24"/>
    <w:rsid w:val="00FC0073"/>
    <w:rsid w:val="00FC038D"/>
    <w:rsid w:val="00FC0489"/>
    <w:rsid w:val="00FC07BD"/>
    <w:rsid w:val="00FC2AD3"/>
    <w:rsid w:val="00FC48E5"/>
    <w:rsid w:val="00FC49D1"/>
    <w:rsid w:val="00FC5ADD"/>
    <w:rsid w:val="00FC5C13"/>
    <w:rsid w:val="00FD0137"/>
    <w:rsid w:val="00FD0E65"/>
    <w:rsid w:val="00FD208D"/>
    <w:rsid w:val="00FD20D0"/>
    <w:rsid w:val="00FD2195"/>
    <w:rsid w:val="00FD3780"/>
    <w:rsid w:val="00FD48C8"/>
    <w:rsid w:val="00FD50BA"/>
    <w:rsid w:val="00FD5279"/>
    <w:rsid w:val="00FD5BC3"/>
    <w:rsid w:val="00FD6D99"/>
    <w:rsid w:val="00FD7C6B"/>
    <w:rsid w:val="00FD7E3C"/>
    <w:rsid w:val="00FE02DA"/>
    <w:rsid w:val="00FE044B"/>
    <w:rsid w:val="00FE07B5"/>
    <w:rsid w:val="00FE1D88"/>
    <w:rsid w:val="00FE1DB7"/>
    <w:rsid w:val="00FE1FBA"/>
    <w:rsid w:val="00FE2262"/>
    <w:rsid w:val="00FE27A7"/>
    <w:rsid w:val="00FE2C16"/>
    <w:rsid w:val="00FE2E74"/>
    <w:rsid w:val="00FE3446"/>
    <w:rsid w:val="00FE3838"/>
    <w:rsid w:val="00FE4609"/>
    <w:rsid w:val="00FE7079"/>
    <w:rsid w:val="00FE7933"/>
    <w:rsid w:val="00FF0331"/>
    <w:rsid w:val="00FF0809"/>
    <w:rsid w:val="00FF087B"/>
    <w:rsid w:val="00FF0A51"/>
    <w:rsid w:val="00FF186F"/>
    <w:rsid w:val="00FF1993"/>
    <w:rsid w:val="00FF1B5E"/>
    <w:rsid w:val="00FF3243"/>
    <w:rsid w:val="00FF3D4B"/>
    <w:rsid w:val="00FF3F64"/>
    <w:rsid w:val="00FF44B6"/>
    <w:rsid w:val="00FF4880"/>
    <w:rsid w:val="00FF4F10"/>
    <w:rsid w:val="00FF5282"/>
    <w:rsid w:val="00FF54FC"/>
    <w:rsid w:val="00FF61BB"/>
    <w:rsid w:val="00FF66FD"/>
    <w:rsid w:val="1E284111"/>
    <w:rsid w:val="69F41E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2A24D6F"/>
  <w15:docId w15:val="{6065C81D-220F-4574-9489-D7792469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qFormat="1"/>
    <w:lsdException w:name="annotation text" w:qFormat="1"/>
    <w:lsdException w:name="header" w:qFormat="1"/>
    <w:lsdException w:name="footer" w:uiPriority="99" w:qFormat="1"/>
    <w:lsdException w:name="index heading" w:semiHidden="1" w:unhideWhenUsed="1"/>
    <w:lsdException w:name="caption" w:qFormat="1"/>
    <w:lsdException w:name="table of figures" w:qFormat="1"/>
    <w:lsdException w:name="envelope address" w:semiHidden="1" w:qFormat="1"/>
    <w:lsdException w:name="envelope return" w:semiHidden="1" w:qFormat="1"/>
    <w:lsdException w:name="footnote reference" w:qFormat="1"/>
    <w:lsdException w:name="annotation reference" w:semiHidden="1" w:uiPriority="99" w:qFormat="1"/>
    <w:lsdException w:name="line number" w:semiHidden="1" w:qFormat="1"/>
    <w:lsdException w:name="page number" w:semiHidden="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lsdException w:name="Body Text Indent" w:semiHidden="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unhideWhenUsed="1"/>
    <w:lsdException w:name="Body Text First Indent" w:semiHidden="1" w:qFormat="1"/>
    <w:lsdException w:name="Body Text First Indent 2" w:semiHidden="1" w:qFormat="1"/>
    <w:lsdException w:name="Note Heading" w:semiHidden="1" w:qFormat="1"/>
    <w:lsdException w:name="Body Text 2" w:qFormat="1"/>
    <w:lsdException w:name="Body Text 3" w:qFormat="1"/>
    <w:lsdException w:name="Body Text Indent 2" w:semiHidden="1" w:qFormat="1"/>
    <w:lsdException w:name="Body Text Indent 3" w:semiHidden="1" w:qFormat="1"/>
    <w:lsdException w:name="Block Text" w:semiHidden="1" w:qFormat="1"/>
    <w:lsdException w:name="Hyperlink" w:uiPriority="99" w:qFormat="1"/>
    <w:lsdException w:name="FollowedHyperlink" w:semiHidden="1" w:qFormat="1"/>
    <w:lsdException w:name="Strong" w:qFormat="1"/>
    <w:lsdException w:name="Emphasis" w:qFormat="1"/>
    <w:lsdException w:name="Document Map" w:semiHidden="1" w:unhideWhenUsed="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semiHidden="1"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qFormat="1"/>
    <w:lsdException w:name="HTML Sample" w:semiHidden="1" w:qFormat="1"/>
    <w:lsdException w:name="HTML Typewriter" w:semiHidden="1" w:qFormat="1"/>
    <w:lsdException w:name="HTML Variable" w:semiHidden="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lsdException w:name="Table List 4" w:semiHidden="1" w:unhideWhenUsed="1" w:qFormat="1"/>
    <w:lsdException w:name="Table List 5" w:semiHidden="1" w:unhideWhenUsed="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lsdException w:name="Table Grid" w:uiPriority="59" w:qFormat="1"/>
    <w:lsdException w:name="Table Theme" w:semiHidden="1" w:unhideWhenUsed="1"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BodyText"/>
    <w:link w:val="Heading1Char"/>
    <w:qFormat/>
    <w:pPr>
      <w:keepNext/>
      <w:numPr>
        <w:numId w:val="1"/>
      </w:numPr>
      <w:pBdr>
        <w:bottom w:val="single" w:sz="4" w:space="1" w:color="auto"/>
      </w:pBdr>
      <w:spacing w:after="360"/>
      <w:outlineLvl w:val="0"/>
    </w:pPr>
    <w:rPr>
      <w:rFonts w:cs="Arial"/>
      <w:b/>
      <w:kern w:val="32"/>
      <w:sz w:val="28"/>
      <w:szCs w:val="28"/>
    </w:rPr>
  </w:style>
  <w:style w:type="paragraph" w:styleId="Heading2">
    <w:name w:val="heading 2"/>
    <w:basedOn w:val="Heading1"/>
    <w:next w:val="BodyText"/>
    <w:link w:val="Heading2Char"/>
    <w:qFormat/>
    <w:pPr>
      <w:keepLines/>
      <w:numPr>
        <w:ilvl w:val="1"/>
      </w:numPr>
      <w:pBdr>
        <w:bottom w:val="none" w:sz="0" w:space="0" w:color="auto"/>
      </w:pBdr>
      <w:spacing w:before="480" w:after="240"/>
      <w:outlineLvl w:val="1"/>
    </w:pPr>
    <w:rPr>
      <w:bCs/>
      <w:spacing w:val="-10"/>
      <w:kern w:val="20"/>
      <w:sz w:val="24"/>
      <w:szCs w:val="24"/>
    </w:rPr>
  </w:style>
  <w:style w:type="paragraph" w:styleId="Heading3">
    <w:name w:val="heading 3"/>
    <w:basedOn w:val="Normal"/>
    <w:next w:val="BodyText"/>
    <w:link w:val="Heading3Char"/>
    <w:qFormat/>
    <w:pPr>
      <w:keepNext/>
      <w:numPr>
        <w:ilvl w:val="2"/>
        <w:numId w:val="2"/>
      </w:numPr>
      <w:spacing w:before="480" w:after="240"/>
      <w:outlineLvl w:val="2"/>
    </w:pPr>
    <w:rPr>
      <w:b/>
      <w:bCs/>
      <w:iCs/>
      <w:sz w:val="24"/>
      <w:szCs w:val="22"/>
    </w:rPr>
  </w:style>
  <w:style w:type="paragraph" w:styleId="Heading4">
    <w:name w:val="heading 4"/>
    <w:basedOn w:val="Normal"/>
    <w:next w:val="BodyText-1"/>
    <w:qFormat/>
    <w:pPr>
      <w:keepNext/>
      <w:numPr>
        <w:ilvl w:val="3"/>
        <w:numId w:val="2"/>
      </w:numPr>
      <w:spacing w:before="240" w:after="60"/>
      <w:outlineLvl w:val="3"/>
    </w:pPr>
    <w:rPr>
      <w:rFonts w:ascii="Arial Narrow" w:hAnsi="Arial Narrow"/>
      <w:bCs/>
      <w:i/>
      <w:szCs w:val="28"/>
    </w:rPr>
  </w:style>
  <w:style w:type="paragraph" w:styleId="Heading5">
    <w:name w:val="heading 5"/>
    <w:basedOn w:val="Normal"/>
    <w:next w:val="Normal"/>
    <w:qFormat/>
    <w:pPr>
      <w:numPr>
        <w:ilvl w:val="4"/>
        <w:numId w:val="2"/>
      </w:numPr>
      <w:spacing w:before="240" w:after="60"/>
      <w:outlineLvl w:val="4"/>
    </w:pPr>
    <w:rPr>
      <w:b/>
      <w:bCs/>
      <w:i/>
      <w:iCs/>
      <w:sz w:val="18"/>
      <w:szCs w:val="18"/>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iCs/>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after="120"/>
      <w:ind w:left="567"/>
      <w:jc w:val="both"/>
    </w:pPr>
  </w:style>
  <w:style w:type="paragraph" w:customStyle="1" w:styleId="BodyText-1">
    <w:name w:val="Body Text -1"/>
    <w:basedOn w:val="BodyText0"/>
    <w:pPr>
      <w:ind w:left="720" w:firstLine="720"/>
    </w:pPr>
  </w:style>
  <w:style w:type="paragraph" w:customStyle="1" w:styleId="BodyText0">
    <w:name w:val="Body Text 0"/>
    <w:basedOn w:val="BodyText"/>
    <w:qFormat/>
    <w:pPr>
      <w:ind w:left="0"/>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qFormat/>
    <w:pPr>
      <w:spacing w:after="120"/>
      <w:ind w:left="1440" w:right="1440"/>
    </w:pPr>
  </w:style>
  <w:style w:type="paragraph" w:styleId="BodyText2">
    <w:name w:val="Body Text 2"/>
    <w:basedOn w:val="BodyText"/>
    <w:qFormat/>
    <w:pPr>
      <w:ind w:left="1276"/>
    </w:pPr>
  </w:style>
  <w:style w:type="paragraph" w:styleId="BodyText3">
    <w:name w:val="Body Text 3"/>
    <w:basedOn w:val="Normal"/>
    <w:qFormat/>
    <w:pPr>
      <w:spacing w:before="960" w:after="240"/>
    </w:pPr>
    <w:rPr>
      <w:b/>
      <w:szCs w:val="16"/>
    </w:rPr>
  </w:style>
  <w:style w:type="paragraph" w:styleId="BodyTextFirstIndent">
    <w:name w:val="Body Text First Indent"/>
    <w:basedOn w:val="BodyText"/>
    <w:semiHidden/>
    <w:qFormat/>
    <w:pPr>
      <w:ind w:left="0" w:firstLine="210"/>
      <w:jc w:val="left"/>
    </w:pPr>
    <w:rPr>
      <w:rFonts w:ascii="Times New Roman" w:hAnsi="Times New Roman"/>
      <w:sz w:val="24"/>
    </w:rPr>
  </w:style>
  <w:style w:type="paragraph" w:styleId="BodyTextIndent">
    <w:name w:val="Body Text Indent"/>
    <w:basedOn w:val="Normal"/>
    <w:semiHidden/>
    <w:qFormat/>
    <w:pPr>
      <w:spacing w:after="120"/>
      <w:ind w:left="283"/>
    </w:pPr>
  </w:style>
  <w:style w:type="paragraph" w:styleId="BodyTextFirstIndent2">
    <w:name w:val="Body Text First Indent 2"/>
    <w:basedOn w:val="BodyTextIndent"/>
    <w:semiHidden/>
    <w:qFormat/>
    <w:pPr>
      <w:ind w:firstLine="210"/>
    </w:pPr>
  </w:style>
  <w:style w:type="paragraph" w:styleId="BodyTextIndent2">
    <w:name w:val="Body Text Indent 2"/>
    <w:basedOn w:val="Normal"/>
    <w:semiHidden/>
    <w:qFormat/>
    <w:pPr>
      <w:spacing w:after="120" w:line="480" w:lineRule="auto"/>
      <w:ind w:left="283"/>
    </w:pPr>
  </w:style>
  <w:style w:type="paragraph" w:styleId="BodyTextIndent3">
    <w:name w:val="Body Text Indent 3"/>
    <w:basedOn w:val="Normal"/>
    <w:semiHidden/>
    <w:qFormat/>
    <w:pPr>
      <w:spacing w:after="120"/>
      <w:ind w:left="283"/>
    </w:pPr>
    <w:rPr>
      <w:sz w:val="16"/>
      <w:szCs w:val="16"/>
    </w:rPr>
  </w:style>
  <w:style w:type="paragraph" w:styleId="Caption">
    <w:name w:val="caption"/>
    <w:basedOn w:val="Normal"/>
    <w:next w:val="BodyText"/>
    <w:qFormat/>
    <w:rPr>
      <w:rFonts w:ascii="Arial Narrow" w:hAnsi="Arial Narrow"/>
      <w:b/>
      <w:bCs/>
      <w:sz w:val="22"/>
      <w:szCs w:val="22"/>
    </w:rPr>
  </w:style>
  <w:style w:type="paragraph" w:styleId="Closing">
    <w:name w:val="Closing"/>
    <w:basedOn w:val="Normal"/>
    <w:semiHidden/>
    <w:qFormat/>
    <w:pPr>
      <w:ind w:left="4252"/>
    </w:pPr>
  </w:style>
  <w:style w:type="character" w:styleId="CommentReference">
    <w:name w:val="annotation reference"/>
    <w:uiPriority w:val="99"/>
    <w:semiHidden/>
    <w:qFormat/>
    <w:rPr>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semiHidden/>
    <w:qFormat/>
    <w:rPr>
      <w:b/>
      <w:bCs/>
    </w:rPr>
  </w:style>
  <w:style w:type="paragraph" w:styleId="EmailSignature">
    <w:name w:val="E-mail Signature"/>
    <w:basedOn w:val="Normal"/>
    <w:semiHidden/>
    <w:qFormat/>
  </w:style>
  <w:style w:type="character" w:styleId="Emphasis">
    <w:name w:val="Emphasis"/>
    <w:qFormat/>
    <w:rPr>
      <w:i/>
      <w:iCs/>
    </w:rPr>
  </w:style>
  <w:style w:type="paragraph" w:styleId="EnvelopeAddress">
    <w:name w:val="envelope address"/>
    <w:basedOn w:val="Normal"/>
    <w:semiHidden/>
    <w:qFormat/>
    <w:pPr>
      <w:framePr w:w="7920" w:h="1980" w:hRule="exact" w:hSpace="180" w:wrap="auto" w:hAnchor="page" w:xAlign="center" w:yAlign="bottom"/>
      <w:ind w:left="2880"/>
    </w:pPr>
    <w:rPr>
      <w:rFonts w:cs="Arial"/>
    </w:rPr>
  </w:style>
  <w:style w:type="paragraph" w:styleId="EnvelopeReturn">
    <w:name w:val="envelope return"/>
    <w:basedOn w:val="Normal"/>
    <w:semiHidden/>
    <w:qFormat/>
    <w:rPr>
      <w:rFonts w:cs="Arial"/>
      <w:szCs w:val="20"/>
    </w:rPr>
  </w:style>
  <w:style w:type="character" w:styleId="FollowedHyperlink">
    <w:name w:val="FollowedHyperlink"/>
    <w:semiHidden/>
    <w:qFormat/>
    <w:rPr>
      <w:color w:val="800080"/>
      <w:u w:val="single"/>
    </w:rPr>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qFormat/>
    <w:rPr>
      <w:vertAlign w:val="superscript"/>
    </w:rPr>
  </w:style>
  <w:style w:type="paragraph" w:styleId="FootnoteText">
    <w:name w:val="footnote text"/>
    <w:basedOn w:val="Normal"/>
    <w:link w:val="FootnoteTextChar"/>
    <w:qFormat/>
    <w:rPr>
      <w:szCs w:val="20"/>
    </w:rPr>
  </w:style>
  <w:style w:type="paragraph" w:styleId="Header">
    <w:name w:val="header"/>
    <w:basedOn w:val="Normal"/>
    <w:qFormat/>
    <w:pPr>
      <w:tabs>
        <w:tab w:val="center" w:pos="4320"/>
        <w:tab w:val="right" w:pos="8640"/>
      </w:tabs>
    </w:pPr>
  </w:style>
  <w:style w:type="character" w:styleId="HTMLAcronym">
    <w:name w:val="HTML Acronym"/>
    <w:basedOn w:val="DefaultParagraphFont"/>
    <w:semiHidden/>
    <w:qFormat/>
  </w:style>
  <w:style w:type="paragraph" w:styleId="HTMLAddress">
    <w:name w:val="HTML Address"/>
    <w:basedOn w:val="Normal"/>
    <w:semiHidden/>
    <w:qFormat/>
    <w:rPr>
      <w:i/>
      <w:iCs/>
    </w:rPr>
  </w:style>
  <w:style w:type="character" w:styleId="HTMLCite">
    <w:name w:val="HTML Cite"/>
    <w:semiHidden/>
    <w:qFormat/>
    <w:rPr>
      <w:i/>
      <w:iCs/>
    </w:rPr>
  </w:style>
  <w:style w:type="character" w:styleId="HTMLCode">
    <w:name w:val="HTML Code"/>
    <w:semiHidden/>
    <w:qFormat/>
    <w:rPr>
      <w:rFonts w:ascii="Courier New" w:hAnsi="Courier New" w:cs="Courier New"/>
      <w:sz w:val="20"/>
      <w:szCs w:val="20"/>
    </w:rPr>
  </w:style>
  <w:style w:type="character" w:styleId="HTMLDefinition">
    <w:name w:val="HTML Definition"/>
    <w:semiHidden/>
    <w:qFormat/>
    <w:rPr>
      <w:i/>
      <w:iCs/>
    </w:rPr>
  </w:style>
  <w:style w:type="character" w:styleId="HTMLKeyboard">
    <w:name w:val="HTML Keyboard"/>
    <w:semiHidden/>
    <w:qFormat/>
    <w:rPr>
      <w:rFonts w:ascii="Courier New" w:hAnsi="Courier New" w:cs="Courier New"/>
      <w:sz w:val="20"/>
      <w:szCs w:val="20"/>
    </w:rPr>
  </w:style>
  <w:style w:type="paragraph" w:styleId="HTMLPreformatted">
    <w:name w:val="HTML Preformatted"/>
    <w:basedOn w:val="Normal"/>
    <w:semiHidden/>
    <w:qFormat/>
    <w:rPr>
      <w:rFonts w:ascii="Courier New" w:hAnsi="Courier New" w:cs="Courier New"/>
      <w:szCs w:val="20"/>
    </w:rPr>
  </w:style>
  <w:style w:type="character" w:styleId="HTMLSample">
    <w:name w:val="HTML Sample"/>
    <w:semiHidden/>
    <w:qFormat/>
    <w:rPr>
      <w:rFonts w:ascii="Courier New" w:hAnsi="Courier New" w:cs="Courier New"/>
    </w:rPr>
  </w:style>
  <w:style w:type="character" w:styleId="HTMLTypewriter">
    <w:name w:val="HTML Typewriter"/>
    <w:semiHidden/>
    <w:qFormat/>
    <w:rPr>
      <w:rFonts w:ascii="Courier New" w:hAnsi="Courier New" w:cs="Courier New"/>
      <w:sz w:val="20"/>
      <w:szCs w:val="20"/>
    </w:rPr>
  </w:style>
  <w:style w:type="character" w:styleId="HTMLVariable">
    <w:name w:val="HTML Variable"/>
    <w:semiHidden/>
    <w:qFormat/>
    <w:rPr>
      <w:i/>
      <w:iCs/>
    </w:rPr>
  </w:style>
  <w:style w:type="character" w:styleId="Hyperlink">
    <w:name w:val="Hyperlink"/>
    <w:uiPriority w:val="99"/>
    <w:qFormat/>
    <w:rPr>
      <w:color w:val="0000FF"/>
      <w:u w:val="single"/>
    </w:rPr>
  </w:style>
  <w:style w:type="character" w:styleId="LineNumber">
    <w:name w:val="line number"/>
    <w:basedOn w:val="DefaultParagraphFont"/>
    <w:semiHidden/>
    <w:qFormat/>
  </w:style>
  <w:style w:type="paragraph" w:styleId="List">
    <w:name w:val="List"/>
    <w:basedOn w:val="Normal"/>
    <w:semiHidden/>
    <w:qFormat/>
    <w:pPr>
      <w:ind w:left="283" w:hanging="283"/>
    </w:pPr>
  </w:style>
  <w:style w:type="paragraph" w:styleId="List2">
    <w:name w:val="List 2"/>
    <w:basedOn w:val="Normal"/>
    <w:semiHidden/>
    <w:qFormat/>
    <w:pPr>
      <w:ind w:left="566" w:hanging="283"/>
    </w:pPr>
  </w:style>
  <w:style w:type="paragraph" w:styleId="List3">
    <w:name w:val="List 3"/>
    <w:basedOn w:val="Normal"/>
    <w:semiHidden/>
    <w:qFormat/>
    <w:pPr>
      <w:ind w:left="849" w:hanging="283"/>
    </w:pPr>
  </w:style>
  <w:style w:type="paragraph" w:styleId="List4">
    <w:name w:val="List 4"/>
    <w:basedOn w:val="Normal"/>
    <w:semiHidden/>
    <w:qFormat/>
    <w:pPr>
      <w:ind w:left="1132" w:hanging="283"/>
    </w:pPr>
  </w:style>
  <w:style w:type="paragraph" w:styleId="List5">
    <w:name w:val="List 5"/>
    <w:basedOn w:val="Normal"/>
    <w:semiHidden/>
    <w:qFormat/>
    <w:pPr>
      <w:ind w:left="1415" w:hanging="283"/>
    </w:pPr>
  </w:style>
  <w:style w:type="paragraph" w:styleId="ListBullet">
    <w:name w:val="List Bullet"/>
    <w:basedOn w:val="Normal"/>
    <w:semiHidden/>
    <w:qFormat/>
    <w:pPr>
      <w:numPr>
        <w:numId w:val="3"/>
      </w:numPr>
    </w:pPr>
  </w:style>
  <w:style w:type="paragraph" w:styleId="ListBullet2">
    <w:name w:val="List Bullet 2"/>
    <w:basedOn w:val="Normal"/>
    <w:semiHidden/>
    <w:qFormat/>
    <w:pPr>
      <w:numPr>
        <w:numId w:val="4"/>
      </w:numPr>
    </w:pPr>
  </w:style>
  <w:style w:type="paragraph" w:styleId="ListBullet3">
    <w:name w:val="List Bullet 3"/>
    <w:basedOn w:val="Normal"/>
    <w:semiHidden/>
    <w:qFormat/>
    <w:pPr>
      <w:numPr>
        <w:numId w:val="5"/>
      </w:numPr>
    </w:pPr>
  </w:style>
  <w:style w:type="paragraph" w:styleId="ListBullet4">
    <w:name w:val="List Bullet 4"/>
    <w:basedOn w:val="Normal"/>
    <w:semiHidden/>
    <w:qFormat/>
    <w:pPr>
      <w:numPr>
        <w:numId w:val="6"/>
      </w:numPr>
    </w:pPr>
  </w:style>
  <w:style w:type="paragraph" w:styleId="ListBullet5">
    <w:name w:val="List Bullet 5"/>
    <w:basedOn w:val="Normal"/>
    <w:semiHidden/>
    <w:qFormat/>
    <w:pPr>
      <w:numPr>
        <w:numId w:val="7"/>
      </w:numPr>
    </w:pPr>
  </w:style>
  <w:style w:type="paragraph" w:styleId="ListContinue">
    <w:name w:val="List Continue"/>
    <w:basedOn w:val="Normal"/>
    <w:semiHidden/>
    <w:qFormat/>
    <w:pPr>
      <w:spacing w:after="120"/>
      <w:ind w:left="283"/>
    </w:pPr>
  </w:style>
  <w:style w:type="paragraph" w:styleId="ListContinue2">
    <w:name w:val="List Continue 2"/>
    <w:basedOn w:val="Normal"/>
    <w:semiHidden/>
    <w:qFormat/>
    <w:pPr>
      <w:spacing w:after="120"/>
      <w:ind w:left="566"/>
    </w:pPr>
  </w:style>
  <w:style w:type="paragraph" w:styleId="ListContinue3">
    <w:name w:val="List Continue 3"/>
    <w:basedOn w:val="Normal"/>
    <w:semiHidden/>
    <w:qFormat/>
    <w:pPr>
      <w:spacing w:after="120"/>
      <w:ind w:left="849"/>
    </w:pPr>
  </w:style>
  <w:style w:type="paragraph" w:styleId="ListContinue4">
    <w:name w:val="List Continue 4"/>
    <w:basedOn w:val="Normal"/>
    <w:semiHidden/>
    <w:qFormat/>
    <w:pPr>
      <w:spacing w:after="120"/>
      <w:ind w:left="1132"/>
    </w:pPr>
  </w:style>
  <w:style w:type="paragraph" w:styleId="ListContinue5">
    <w:name w:val="List Continue 5"/>
    <w:basedOn w:val="Normal"/>
    <w:semiHidden/>
    <w:qFormat/>
    <w:pPr>
      <w:spacing w:after="120"/>
      <w:ind w:left="1415"/>
    </w:pPr>
  </w:style>
  <w:style w:type="paragraph" w:styleId="ListNumber">
    <w:name w:val="List Number"/>
    <w:basedOn w:val="Normal"/>
    <w:semiHidden/>
    <w:qFormat/>
    <w:pPr>
      <w:numPr>
        <w:numId w:val="8"/>
      </w:numPr>
    </w:pPr>
  </w:style>
  <w:style w:type="paragraph" w:styleId="ListNumber2">
    <w:name w:val="List Number 2"/>
    <w:basedOn w:val="Normal"/>
    <w:semiHidden/>
    <w:qFormat/>
    <w:pPr>
      <w:numPr>
        <w:numId w:val="9"/>
      </w:numPr>
    </w:pPr>
  </w:style>
  <w:style w:type="paragraph" w:styleId="ListNumber3">
    <w:name w:val="List Number 3"/>
    <w:basedOn w:val="Normal"/>
    <w:semiHidden/>
    <w:qFormat/>
    <w:pPr>
      <w:numPr>
        <w:numId w:val="10"/>
      </w:numPr>
    </w:pPr>
  </w:style>
  <w:style w:type="paragraph" w:styleId="ListNumber4">
    <w:name w:val="List Number 4"/>
    <w:basedOn w:val="Normal"/>
    <w:semiHidden/>
    <w:qFormat/>
    <w:pPr>
      <w:numPr>
        <w:numId w:val="11"/>
      </w:numPr>
    </w:pPr>
  </w:style>
  <w:style w:type="paragraph" w:styleId="ListNumber5">
    <w:name w:val="List Number 5"/>
    <w:basedOn w:val="Normal"/>
    <w:semiHidden/>
    <w:qFormat/>
    <w:pPr>
      <w:numPr>
        <w:numId w:val="12"/>
      </w:numPr>
    </w:pPr>
  </w:style>
  <w:style w:type="paragraph" w:styleId="MessageHeader">
    <w:name w:val="Message Header"/>
    <w:basedOn w:val="Normal"/>
    <w:semiHidden/>
    <w:qFormat/>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qFormat/>
  </w:style>
  <w:style w:type="paragraph" w:styleId="NormalIndent">
    <w:name w:val="Normal Indent"/>
    <w:basedOn w:val="Normal"/>
    <w:semiHidden/>
    <w:qFormat/>
    <w:pPr>
      <w:ind w:left="720"/>
    </w:pPr>
  </w:style>
  <w:style w:type="paragraph" w:styleId="NoteHeading">
    <w:name w:val="Note Heading"/>
    <w:basedOn w:val="Normal"/>
    <w:next w:val="Normal"/>
    <w:semiHidden/>
    <w:qFormat/>
  </w:style>
  <w:style w:type="character" w:styleId="PageNumber">
    <w:name w:val="page number"/>
    <w:basedOn w:val="DefaultParagraphFont"/>
    <w:semiHidden/>
    <w:qFormat/>
  </w:style>
  <w:style w:type="paragraph" w:styleId="PlainText">
    <w:name w:val="Plain Text"/>
    <w:basedOn w:val="Normal"/>
    <w:semiHidden/>
    <w:qFormat/>
    <w:rPr>
      <w:rFonts w:ascii="Courier New" w:hAnsi="Courier New" w:cs="Courier New"/>
      <w:szCs w:val="20"/>
    </w:rPr>
  </w:style>
  <w:style w:type="paragraph" w:styleId="Salutation">
    <w:name w:val="Salutation"/>
    <w:basedOn w:val="Normal"/>
    <w:next w:val="Normal"/>
    <w:semiHidden/>
    <w:qFormat/>
  </w:style>
  <w:style w:type="paragraph" w:styleId="Signature">
    <w:name w:val="Signature"/>
    <w:basedOn w:val="Normal"/>
    <w:semiHidden/>
    <w:qFormat/>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cs="Arial"/>
    </w:rPr>
  </w:style>
  <w:style w:type="table" w:styleId="Table3Deffects1">
    <w:name w:val="Table 3D effects 1"/>
    <w:basedOn w:val="TableNormal"/>
    <w:semiHidden/>
    <w:qFormat/>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qFormat/>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qFormat/>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qFormat/>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urful1">
    <w:name w:val="Table Colorful 1"/>
    <w:basedOn w:val="TableNormal"/>
    <w:semiHidden/>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urful2">
    <w:name w:val="Table Colorful 2"/>
    <w:basedOn w:val="TableNormal"/>
    <w:semiHidden/>
    <w:qFormat/>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urful3">
    <w:name w:val="Table Colorful 3"/>
    <w:basedOn w:val="TableNormal"/>
    <w:semiHidden/>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qFormat/>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qFormat/>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qFormat/>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qFormat/>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qFormat/>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qFormat/>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Figures">
    <w:name w:val="table of figures"/>
    <w:basedOn w:val="Normal"/>
    <w:next w:val="Normal"/>
    <w:qFormat/>
    <w:pPr>
      <w:tabs>
        <w:tab w:val="right" w:pos="9017"/>
      </w:tabs>
    </w:pPr>
    <w:rPr>
      <w:rFonts w:cs="Arial"/>
      <w:szCs w:val="20"/>
    </w:rPr>
  </w:style>
  <w:style w:type="table" w:styleId="TableProfessional">
    <w:name w:val="Table Professional"/>
    <w:basedOn w:val="TableNormal"/>
    <w:semiHidden/>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qFormat/>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qFormat/>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qFormat/>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qFormat/>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uiPriority w:val="39"/>
    <w:qFormat/>
    <w:pPr>
      <w:tabs>
        <w:tab w:val="left" w:pos="540"/>
        <w:tab w:val="right" w:leader="dot" w:pos="9000"/>
      </w:tabs>
      <w:spacing w:before="120" w:after="60"/>
    </w:pPr>
    <w:rPr>
      <w:rFonts w:cs="Arial"/>
      <w:b/>
      <w:bCs/>
      <w:szCs w:val="20"/>
    </w:rPr>
  </w:style>
  <w:style w:type="paragraph" w:styleId="TOC2">
    <w:name w:val="toc 2"/>
    <w:basedOn w:val="Normal"/>
    <w:next w:val="Normal"/>
    <w:uiPriority w:val="39"/>
    <w:qFormat/>
    <w:pPr>
      <w:tabs>
        <w:tab w:val="left" w:pos="540"/>
        <w:tab w:val="right" w:leader="dot" w:pos="9000"/>
      </w:tabs>
      <w:spacing w:before="60" w:after="60"/>
    </w:pPr>
    <w:rPr>
      <w:rFonts w:cs="Arial"/>
      <w:szCs w:val="20"/>
    </w:rPr>
  </w:style>
  <w:style w:type="paragraph" w:styleId="TOC3">
    <w:name w:val="toc 3"/>
    <w:basedOn w:val="Normal"/>
    <w:next w:val="Normal"/>
    <w:uiPriority w:val="39"/>
    <w:pPr>
      <w:tabs>
        <w:tab w:val="left" w:pos="1440"/>
        <w:tab w:val="right" w:pos="9017"/>
      </w:tabs>
      <w:ind w:left="540"/>
    </w:pPr>
    <w:rPr>
      <w:iCs/>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character" w:customStyle="1" w:styleId="Heading1Char">
    <w:name w:val="Heading 1 Char"/>
    <w:link w:val="Heading1"/>
    <w:rPr>
      <w:rFonts w:ascii="Arial" w:hAnsi="Arial" w:cs="Arial"/>
      <w:b/>
      <w:kern w:val="32"/>
      <w:sz w:val="28"/>
      <w:szCs w:val="28"/>
      <w:lang w:eastAsia="en-US"/>
    </w:rPr>
  </w:style>
  <w:style w:type="character" w:customStyle="1" w:styleId="Heading2Char">
    <w:name w:val="Heading 2 Char"/>
    <w:link w:val="Heading2"/>
    <w:rPr>
      <w:rFonts w:ascii="Arial" w:hAnsi="Arial" w:cs="Arial"/>
      <w:b/>
      <w:bCs/>
      <w:spacing w:val="-10"/>
      <w:kern w:val="20"/>
      <w:sz w:val="24"/>
      <w:szCs w:val="24"/>
      <w:lang w:eastAsia="en-US"/>
    </w:rPr>
  </w:style>
  <w:style w:type="character" w:customStyle="1" w:styleId="Heading3Char">
    <w:name w:val="Heading 3 Char"/>
    <w:link w:val="Heading3"/>
    <w:rPr>
      <w:rFonts w:ascii="Arial" w:hAnsi="Arial"/>
      <w:b/>
      <w:bCs/>
      <w:iCs/>
      <w:sz w:val="24"/>
      <w:szCs w:val="22"/>
      <w:lang w:eastAsia="en-US"/>
    </w:rPr>
  </w:style>
  <w:style w:type="paragraph" w:customStyle="1" w:styleId="ActionPoints">
    <w:name w:val="Action Points"/>
    <w:basedOn w:val="BodyText"/>
    <w:qFormat/>
    <w:pPr>
      <w:numPr>
        <w:numId w:val="13"/>
      </w:numPr>
    </w:pPr>
    <w:rPr>
      <w:lang w:val="en-US"/>
    </w:rPr>
  </w:style>
  <w:style w:type="paragraph" w:customStyle="1" w:styleId="ActionPoints1">
    <w:name w:val="Action Points 1"/>
    <w:basedOn w:val="ActionPoints"/>
    <w:qFormat/>
    <w:pPr>
      <w:numPr>
        <w:numId w:val="0"/>
      </w:numPr>
    </w:pPr>
  </w:style>
  <w:style w:type="paragraph" w:customStyle="1" w:styleId="ActionPoints2">
    <w:name w:val="Action Points 2"/>
    <w:basedOn w:val="ActionPoints"/>
    <w:qFormat/>
    <w:pPr>
      <w:numPr>
        <w:numId w:val="0"/>
      </w:numPr>
    </w:pPr>
  </w:style>
  <w:style w:type="paragraph" w:customStyle="1" w:styleId="AP">
    <w:name w:val="AP"/>
    <w:basedOn w:val="ActionPoints2"/>
    <w:pPr>
      <w:tabs>
        <w:tab w:val="left" w:pos="1620"/>
      </w:tabs>
      <w:ind w:left="1620" w:hanging="1080"/>
    </w:pPr>
  </w:style>
  <w:style w:type="paragraph" w:customStyle="1" w:styleId="Appendix">
    <w:name w:val="Appendix"/>
    <w:basedOn w:val="Heading1"/>
    <w:next w:val="BodyText"/>
    <w:link w:val="AppendixChar"/>
    <w:qFormat/>
    <w:pPr>
      <w:numPr>
        <w:numId w:val="0"/>
      </w:numPr>
    </w:pPr>
  </w:style>
  <w:style w:type="paragraph" w:customStyle="1" w:styleId="Appendix2">
    <w:name w:val="Appendix 2"/>
    <w:basedOn w:val="Heading2"/>
    <w:pPr>
      <w:numPr>
        <w:ilvl w:val="0"/>
        <w:numId w:val="0"/>
      </w:numPr>
    </w:pPr>
  </w:style>
  <w:style w:type="paragraph" w:customStyle="1" w:styleId="Appendix3">
    <w:name w:val="Appendix 3"/>
    <w:basedOn w:val="Heading3"/>
    <w:qFormat/>
    <w:pPr>
      <w:numPr>
        <w:ilvl w:val="0"/>
        <w:numId w:val="0"/>
      </w:numPr>
    </w:pPr>
  </w:style>
  <w:style w:type="character" w:customStyle="1" w:styleId="AppendixChar">
    <w:name w:val="Appendix Char"/>
    <w:basedOn w:val="Heading1Char"/>
    <w:link w:val="Appendix"/>
    <w:qFormat/>
    <w:rPr>
      <w:rFonts w:ascii="Arial Narrow" w:hAnsi="Arial Narrow" w:cs="Arial"/>
      <w:b/>
      <w:kern w:val="32"/>
      <w:sz w:val="28"/>
      <w:szCs w:val="28"/>
      <w:lang w:eastAsia="en-US"/>
    </w:rPr>
  </w:style>
  <w:style w:type="paragraph" w:customStyle="1" w:styleId="AppendixSubSubSection">
    <w:name w:val="Appendix Sub SubSection"/>
    <w:basedOn w:val="Heading3"/>
    <w:pPr>
      <w:numPr>
        <w:numId w:val="14"/>
      </w:numPr>
    </w:pPr>
  </w:style>
  <w:style w:type="paragraph" w:customStyle="1" w:styleId="AppendixSubsection">
    <w:name w:val="Appendix Subsection"/>
    <w:basedOn w:val="Heading2"/>
    <w:qFormat/>
    <w:pPr>
      <w:numPr>
        <w:numId w:val="15"/>
      </w:numPr>
    </w:pPr>
  </w:style>
  <w:style w:type="paragraph" w:customStyle="1" w:styleId="AppendixSubText">
    <w:name w:val="Appendix SubText"/>
    <w:basedOn w:val="Appendix3"/>
    <w:qFormat/>
    <w:pPr>
      <w:tabs>
        <w:tab w:val="left" w:pos="1260"/>
      </w:tabs>
      <w:ind w:left="540"/>
    </w:pPr>
  </w:style>
  <w:style w:type="paragraph" w:customStyle="1" w:styleId="AppendixSubsubText">
    <w:name w:val="Appendix SubsubText"/>
    <w:basedOn w:val="AppendixSubText"/>
    <w:pPr>
      <w:ind w:left="1260"/>
    </w:pPr>
  </w:style>
  <w:style w:type="paragraph" w:customStyle="1" w:styleId="AppendixText">
    <w:name w:val="Appendix Text"/>
    <w:basedOn w:val="BodyText"/>
    <w:qFormat/>
    <w:pPr>
      <w:ind w:left="0"/>
    </w:pPr>
  </w:style>
  <w:style w:type="character" w:customStyle="1" w:styleId="BodyTextChar">
    <w:name w:val="Body Text Char"/>
    <w:link w:val="BodyText"/>
    <w:qFormat/>
    <w:rPr>
      <w:rFonts w:ascii="Arial" w:hAnsi="Arial"/>
      <w:szCs w:val="24"/>
      <w:lang w:val="en-GB" w:eastAsia="en-US" w:bidi="ar-SA"/>
    </w:rPr>
  </w:style>
  <w:style w:type="paragraph" w:customStyle="1" w:styleId="NumberedList1">
    <w:name w:val="Numbered List 1"/>
    <w:basedOn w:val="BodyText"/>
    <w:qFormat/>
    <w:pPr>
      <w:numPr>
        <w:ilvl w:val="1"/>
        <w:numId w:val="16"/>
      </w:numPr>
      <w:tabs>
        <w:tab w:val="left" w:pos="851"/>
      </w:tabs>
    </w:pPr>
  </w:style>
  <w:style w:type="paragraph" w:customStyle="1" w:styleId="BulletedList1">
    <w:name w:val="Bulleted List 1"/>
    <w:basedOn w:val="NumberedList1"/>
    <w:qFormat/>
    <w:pPr>
      <w:numPr>
        <w:ilvl w:val="0"/>
      </w:numPr>
    </w:pPr>
  </w:style>
  <w:style w:type="paragraph" w:customStyle="1" w:styleId="NumberedList2">
    <w:name w:val="Numbered List 2"/>
    <w:basedOn w:val="BodyText2"/>
    <w:qFormat/>
    <w:pPr>
      <w:numPr>
        <w:ilvl w:val="1"/>
        <w:numId w:val="17"/>
      </w:numPr>
      <w:tabs>
        <w:tab w:val="left" w:pos="1559"/>
      </w:tabs>
    </w:pPr>
  </w:style>
  <w:style w:type="paragraph" w:customStyle="1" w:styleId="BulletedList2">
    <w:name w:val="Bulleted List 2"/>
    <w:basedOn w:val="NumberedList2"/>
    <w:qFormat/>
    <w:pPr>
      <w:numPr>
        <w:numId w:val="18"/>
      </w:numPr>
    </w:pPr>
  </w:style>
  <w:style w:type="paragraph" w:customStyle="1" w:styleId="Caption2">
    <w:name w:val="Caption2"/>
    <w:basedOn w:val="Caption"/>
    <w:qFormat/>
    <w:pPr>
      <w:pBdr>
        <w:bottom w:val="single" w:sz="4" w:space="1" w:color="auto"/>
      </w:pBdr>
      <w:spacing w:before="240" w:after="360"/>
    </w:pPr>
    <w:rPr>
      <w:sz w:val="28"/>
      <w:szCs w:val="28"/>
    </w:rPr>
  </w:style>
  <w:style w:type="paragraph" w:customStyle="1" w:styleId="Definition">
    <w:name w:val="Definition"/>
    <w:basedOn w:val="BodyText"/>
    <w:qFormat/>
    <w:pPr>
      <w:spacing w:before="60"/>
      <w:ind w:left="142"/>
    </w:pPr>
  </w:style>
  <w:style w:type="paragraph" w:customStyle="1" w:styleId="DocEffDate">
    <w:name w:val="DocEffDate"/>
    <w:basedOn w:val="Normal"/>
    <w:qFormat/>
    <w:pPr>
      <w:spacing w:before="60" w:after="60"/>
      <w:ind w:left="684"/>
      <w:jc w:val="right"/>
    </w:pPr>
    <w:rPr>
      <w:rFonts w:cs="Arial"/>
      <w:spacing w:val="-5"/>
      <w:szCs w:val="20"/>
    </w:rPr>
  </w:style>
  <w:style w:type="paragraph" w:customStyle="1" w:styleId="DocRefCode">
    <w:name w:val="DocRefCode"/>
    <w:basedOn w:val="Normal"/>
    <w:qFormat/>
    <w:pPr>
      <w:spacing w:before="240"/>
      <w:ind w:left="567"/>
      <w:jc w:val="right"/>
    </w:pPr>
    <w:rPr>
      <w:b/>
      <w:spacing w:val="-5"/>
      <w:szCs w:val="20"/>
    </w:rPr>
  </w:style>
  <w:style w:type="paragraph" w:customStyle="1" w:styleId="DocTitle">
    <w:name w:val="DocTitle"/>
    <w:basedOn w:val="BodyText"/>
    <w:qFormat/>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qFormat/>
    <w:pPr>
      <w:spacing w:before="60" w:after="60"/>
      <w:ind w:left="68"/>
      <w:jc w:val="right"/>
    </w:pPr>
    <w:rPr>
      <w:rFonts w:cs="Arial"/>
      <w:spacing w:val="-5"/>
      <w:szCs w:val="20"/>
    </w:rPr>
  </w:style>
  <w:style w:type="paragraph" w:customStyle="1" w:styleId="HeaderTextChar">
    <w:name w:val="HeaderText Char"/>
    <w:basedOn w:val="Normal"/>
    <w:link w:val="HeaderTextCharChar"/>
    <w:qFormat/>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qFormat/>
    <w:rPr>
      <w:rFonts w:ascii="Arial" w:hAnsi="Arial"/>
      <w:color w:val="808080"/>
      <w:spacing w:val="-5"/>
      <w:sz w:val="16"/>
      <w:szCs w:val="16"/>
      <w:lang w:val="nl-NL" w:eastAsia="en-US" w:bidi="ar-SA"/>
    </w:rPr>
  </w:style>
  <w:style w:type="paragraph" w:customStyle="1" w:styleId="Heading0">
    <w:name w:val="Heading 0"/>
    <w:basedOn w:val="Heading1"/>
    <w:next w:val="BodyText0"/>
    <w:qFormat/>
    <w:pPr>
      <w:numPr>
        <w:numId w:val="0"/>
      </w:numPr>
    </w:pPr>
  </w:style>
  <w:style w:type="paragraph" w:customStyle="1" w:styleId="Heading0-1">
    <w:name w:val="Heading 0-1"/>
    <w:basedOn w:val="Heading2"/>
    <w:next w:val="BodyText0"/>
    <w:qFormat/>
    <w:pPr>
      <w:numPr>
        <w:ilvl w:val="0"/>
        <w:numId w:val="0"/>
      </w:numPr>
    </w:pPr>
  </w:style>
  <w:style w:type="paragraph" w:customStyle="1" w:styleId="Item">
    <w:name w:val="Item"/>
    <w:basedOn w:val="BodyText"/>
    <w:qFormat/>
    <w:pPr>
      <w:spacing w:before="60"/>
      <w:ind w:left="142"/>
      <w:jc w:val="left"/>
    </w:pPr>
    <w:rPr>
      <w:b/>
    </w:rPr>
  </w:style>
  <w:style w:type="paragraph" w:customStyle="1" w:styleId="Logo">
    <w:name w:val="Logo"/>
    <w:basedOn w:val="Normal"/>
    <w:qFormat/>
    <w:pPr>
      <w:jc w:val="right"/>
    </w:pPr>
  </w:style>
  <w:style w:type="paragraph" w:customStyle="1" w:styleId="Logo-Title">
    <w:name w:val="Logo-Title"/>
    <w:basedOn w:val="Normal"/>
    <w:link w:val="Logo-TitleChar"/>
    <w:qFormat/>
    <w:pPr>
      <w:ind w:left="567"/>
      <w:jc w:val="right"/>
    </w:pPr>
    <w:rPr>
      <w:b/>
      <w:spacing w:val="-5"/>
      <w:sz w:val="24"/>
    </w:rPr>
  </w:style>
  <w:style w:type="character" w:customStyle="1" w:styleId="Logo-TitleChar">
    <w:name w:val="Logo-Title Char"/>
    <w:link w:val="Logo-Title"/>
    <w:qFormat/>
    <w:rPr>
      <w:rFonts w:ascii="Arial" w:hAnsi="Arial"/>
      <w:b/>
      <w:spacing w:val="-5"/>
      <w:sz w:val="24"/>
      <w:szCs w:val="24"/>
      <w:lang w:val="en-GB" w:eastAsia="en-US" w:bidi="ar-SA"/>
    </w:rPr>
  </w:style>
  <w:style w:type="paragraph" w:customStyle="1" w:styleId="Note">
    <w:name w:val="Note"/>
    <w:basedOn w:val="Normal"/>
    <w:next w:val="BodyText"/>
    <w:link w:val="NoteChar"/>
    <w:qFormat/>
    <w:pPr>
      <w:spacing w:after="240" w:line="240" w:lineRule="atLeast"/>
      <w:ind w:left="567"/>
      <w:jc w:val="both"/>
    </w:pPr>
    <w:rPr>
      <w:i/>
      <w:color w:val="C0C0C0"/>
      <w:spacing w:val="-5"/>
      <w:szCs w:val="20"/>
    </w:rPr>
  </w:style>
  <w:style w:type="paragraph" w:customStyle="1" w:styleId="Note2">
    <w:name w:val="Note 2"/>
    <w:basedOn w:val="Note"/>
    <w:qFormat/>
    <w:pPr>
      <w:ind w:left="0"/>
    </w:pPr>
  </w:style>
  <w:style w:type="character" w:customStyle="1" w:styleId="NoteChar">
    <w:name w:val="Note Char"/>
    <w:link w:val="Note"/>
    <w:qFormat/>
    <w:rPr>
      <w:rFonts w:ascii="Arial" w:hAnsi="Arial"/>
      <w:i/>
      <w:color w:val="C0C0C0"/>
      <w:spacing w:val="-5"/>
      <w:lang w:val="en-GB" w:eastAsia="en-US" w:bidi="ar-SA"/>
    </w:rPr>
  </w:style>
  <w:style w:type="paragraph" w:customStyle="1" w:styleId="RelDocNum">
    <w:name w:val="RelDocNum"/>
    <w:basedOn w:val="Definition"/>
    <w:qFormat/>
    <w:pPr>
      <w:numPr>
        <w:numId w:val="19"/>
      </w:numPr>
      <w:tabs>
        <w:tab w:val="left" w:pos="567"/>
      </w:tabs>
      <w:jc w:val="left"/>
    </w:pPr>
  </w:style>
  <w:style w:type="paragraph" w:customStyle="1" w:styleId="RefDocItem">
    <w:name w:val="RefDocItem"/>
    <w:basedOn w:val="RelDocNum"/>
    <w:qFormat/>
    <w:pPr>
      <w:numPr>
        <w:numId w:val="20"/>
      </w:numPr>
    </w:pPr>
  </w:style>
  <w:style w:type="paragraph" w:customStyle="1" w:styleId="RelDocName">
    <w:name w:val="RelDocName"/>
    <w:basedOn w:val="Definition"/>
    <w:qFormat/>
  </w:style>
  <w:style w:type="paragraph" w:customStyle="1" w:styleId="Reference">
    <w:name w:val="Reference"/>
    <w:basedOn w:val="RelDocName"/>
    <w:qFormat/>
  </w:style>
  <w:style w:type="paragraph" w:customStyle="1" w:styleId="Style1">
    <w:name w:val="Style1"/>
    <w:basedOn w:val="Heading5"/>
    <w:qFormat/>
    <w:pPr>
      <w:numPr>
        <w:ilvl w:val="0"/>
        <w:numId w:val="0"/>
      </w:numPr>
    </w:pPr>
  </w:style>
  <w:style w:type="paragraph" w:customStyle="1" w:styleId="TableEntry">
    <w:name w:val="TableEntry"/>
    <w:basedOn w:val="BodyText"/>
    <w:qFormat/>
    <w:pPr>
      <w:framePr w:hSpace="180" w:wrap="around" w:vAnchor="text" w:hAnchor="margin" w:xAlign="center" w:y="368"/>
    </w:pPr>
    <w:rPr>
      <w:lang w:val="en-US"/>
    </w:rPr>
  </w:style>
  <w:style w:type="paragraph" w:customStyle="1" w:styleId="TableTitle">
    <w:name w:val="TableTitle"/>
    <w:basedOn w:val="BodyText"/>
    <w:qFormat/>
    <w:pPr>
      <w:spacing w:before="60"/>
      <w:ind w:left="142"/>
    </w:pPr>
    <w:rPr>
      <w:b/>
      <w:u w:val="single"/>
    </w:rPr>
  </w:style>
  <w:style w:type="paragraph" w:customStyle="1" w:styleId="TableNo">
    <w:name w:val="TableNo"/>
    <w:basedOn w:val="TableTitle"/>
    <w:qFormat/>
  </w:style>
  <w:style w:type="paragraph" w:customStyle="1" w:styleId="TableTitle1">
    <w:name w:val="TableTitle1"/>
    <w:basedOn w:val="Normal"/>
    <w:qFormat/>
    <w:pPr>
      <w:framePr w:hSpace="180" w:wrap="around" w:vAnchor="text" w:hAnchor="margin" w:xAlign="right" w:y="4434"/>
      <w:spacing w:before="60" w:after="60"/>
    </w:pPr>
    <w:rPr>
      <w:rFonts w:cs="Arial"/>
      <w:b/>
      <w:szCs w:val="20"/>
    </w:rPr>
  </w:style>
  <w:style w:type="paragraph" w:customStyle="1" w:styleId="TOC0">
    <w:name w:val="TOC 0"/>
    <w:qFormat/>
    <w:pPr>
      <w:tabs>
        <w:tab w:val="right" w:pos="9000"/>
      </w:tabs>
    </w:pPr>
    <w:rPr>
      <w:rFonts w:ascii="Arial" w:hAnsi="Arial" w:cs="Arial"/>
      <w:bCs/>
      <w:lang w:eastAsia="en-US"/>
    </w:rPr>
  </w:style>
  <w:style w:type="paragraph" w:customStyle="1" w:styleId="TOCTitle">
    <w:name w:val="TOCTitle"/>
    <w:basedOn w:val="Normal"/>
    <w:next w:val="BodyText"/>
    <w:pPr>
      <w:pBdr>
        <w:bottom w:val="single" w:sz="24" w:space="1" w:color="C0C0C0"/>
      </w:pBdr>
      <w:spacing w:before="360" w:after="240"/>
    </w:pPr>
    <w:rPr>
      <w:rFonts w:cs="Arial"/>
      <w:b/>
    </w:rPr>
  </w:style>
  <w:style w:type="paragraph" w:customStyle="1" w:styleId="Version">
    <w:name w:val="Version"/>
    <w:basedOn w:val="Item"/>
    <w:pPr>
      <w:ind w:left="432"/>
    </w:pPr>
    <w:rPr>
      <w:b w:val="0"/>
    </w:rPr>
  </w:style>
  <w:style w:type="paragraph" w:customStyle="1" w:styleId="VersionChanges">
    <w:name w:val="VersionChanges"/>
    <w:basedOn w:val="Definition"/>
  </w:style>
  <w:style w:type="paragraph" w:customStyle="1" w:styleId="VersionDate">
    <w:name w:val="VersionDate"/>
    <w:basedOn w:val="Definition"/>
  </w:style>
  <w:style w:type="paragraph" w:customStyle="1" w:styleId="VersionNum">
    <w:name w:val="VersionNum"/>
    <w:basedOn w:val="Version"/>
    <w:pPr>
      <w:ind w:left="142"/>
    </w:pPr>
  </w:style>
  <w:style w:type="paragraph" w:customStyle="1" w:styleId="FillinItem">
    <w:name w:val="FillinItem"/>
    <w:basedOn w:val="Normal"/>
    <w:link w:val="FillinItemChar"/>
    <w:pPr>
      <w:autoSpaceDE w:val="0"/>
      <w:autoSpaceDN w:val="0"/>
      <w:adjustRightInd w:val="0"/>
    </w:pPr>
    <w:rPr>
      <w:rFonts w:cs="Arial"/>
      <w:i/>
      <w:szCs w:val="20"/>
    </w:rPr>
  </w:style>
  <w:style w:type="character" w:customStyle="1" w:styleId="FillinItemChar">
    <w:name w:val="FillinItem Char"/>
    <w:link w:val="FillinItem"/>
    <w:rPr>
      <w:rFonts w:ascii="Arial" w:hAnsi="Arial" w:cs="Arial"/>
      <w:i/>
      <w:lang w:val="en-GB" w:eastAsia="en-US" w:bidi="ar-SA"/>
    </w:rPr>
  </w:style>
  <w:style w:type="paragraph" w:customStyle="1" w:styleId="FillinComment">
    <w:name w:val="FillinComment"/>
    <w:basedOn w:val="Normal"/>
    <w:link w:val="FillinCommentChar"/>
    <w:pPr>
      <w:autoSpaceDE w:val="0"/>
      <w:autoSpaceDN w:val="0"/>
      <w:adjustRightInd w:val="0"/>
    </w:pPr>
  </w:style>
  <w:style w:type="character" w:customStyle="1" w:styleId="FillinCommentChar">
    <w:name w:val="FillinComment Char"/>
    <w:link w:val="FillinComment"/>
    <w:rPr>
      <w:rFonts w:ascii="Arial" w:hAnsi="Arial"/>
      <w:szCs w:val="24"/>
      <w:lang w:val="en-GB" w:eastAsia="en-US" w:bidi="ar-SA"/>
    </w:rPr>
  </w:style>
  <w:style w:type="paragraph" w:customStyle="1" w:styleId="StyleHeading2LinespacingMultiple12li">
    <w:name w:val="Style Heading 2 + Line spacing:  Multiple 1.2 li"/>
    <w:basedOn w:val="Heading2"/>
    <w:pPr>
      <w:spacing w:before="360" w:after="120" w:line="288" w:lineRule="auto"/>
      <w:ind w:left="556" w:hanging="556"/>
    </w:pPr>
    <w:rPr>
      <w:bCs w:val="0"/>
      <w:szCs w:val="20"/>
    </w:rPr>
  </w:style>
  <w:style w:type="paragraph" w:customStyle="1" w:styleId="Annex">
    <w:name w:val="Annex"/>
    <w:basedOn w:val="Heading1"/>
    <w:pPr>
      <w:numPr>
        <w:numId w:val="0"/>
      </w:numPr>
    </w:pPr>
  </w:style>
  <w:style w:type="character" w:customStyle="1" w:styleId="MartinaEggert">
    <w:name w:val="Martina Eggert"/>
    <w:semiHidden/>
    <w:rPr>
      <w:rFonts w:ascii="Calibri" w:hAnsi="Calibri"/>
      <w:color w:val="000080"/>
      <w:sz w:val="22"/>
      <w:szCs w:val="22"/>
      <w:u w:val="none"/>
    </w:rPr>
  </w:style>
  <w:style w:type="character" w:customStyle="1" w:styleId="FootnoteTextChar">
    <w:name w:val="Footnote Text Char"/>
    <w:link w:val="FootnoteText"/>
    <w:rPr>
      <w:rFonts w:ascii="Arial" w:hAnsi="Arial"/>
      <w:lang w:val="en-GB" w:eastAsia="en-US" w:bidi="ar-SA"/>
    </w:rPr>
  </w:style>
  <w:style w:type="paragraph" w:customStyle="1" w:styleId="1">
    <w:name w:val="1"/>
    <w:basedOn w:val="Normal"/>
    <w:pPr>
      <w:spacing w:after="160" w:line="240" w:lineRule="exact"/>
    </w:pPr>
    <w:rPr>
      <w:rFonts w:ascii="Tahoma" w:hAnsi="Tahoma"/>
      <w:szCs w:val="20"/>
      <w:lang w:val="en-US"/>
    </w:rPr>
  </w:style>
  <w:style w:type="paragraph" w:styleId="ListParagraph">
    <w:name w:val="List Paragraph"/>
    <w:basedOn w:val="Normal"/>
    <w:link w:val="ListParagraphChar"/>
    <w:uiPriority w:val="34"/>
    <w:qFormat/>
    <w:pPr>
      <w:ind w:left="720"/>
    </w:pPr>
  </w:style>
  <w:style w:type="paragraph" w:customStyle="1" w:styleId="normalindent10">
    <w:name w:val="normalindent10"/>
    <w:basedOn w:val="Normal"/>
    <w:pPr>
      <w:ind w:left="61" w:right="11"/>
    </w:pPr>
    <w:rPr>
      <w:rFonts w:ascii="Tahoma" w:hAnsi="Tahoma" w:cs="Tahoma"/>
      <w:szCs w:val="20"/>
      <w:lang w:val="en-US"/>
    </w:rPr>
  </w:style>
  <w:style w:type="character" w:customStyle="1" w:styleId="FooterChar">
    <w:name w:val="Footer Char"/>
    <w:basedOn w:val="DefaultParagraphFont"/>
    <w:link w:val="Footer"/>
    <w:uiPriority w:val="99"/>
    <w:rPr>
      <w:rFonts w:ascii="Arial" w:hAnsi="Arial"/>
      <w:szCs w:val="24"/>
      <w:lang w:eastAsia="en-US"/>
    </w:rPr>
  </w:style>
  <w:style w:type="paragraph" w:customStyle="1" w:styleId="StandardText">
    <w:name w:val="Standard Text"/>
    <w:basedOn w:val="Normal"/>
    <w:pPr>
      <w:tabs>
        <w:tab w:val="left" w:pos="0"/>
        <w:tab w:val="left" w:pos="1418"/>
        <w:tab w:val="left" w:pos="3402"/>
        <w:tab w:val="left" w:pos="7088"/>
      </w:tabs>
      <w:autoSpaceDE w:val="0"/>
      <w:autoSpaceDN w:val="0"/>
      <w:adjustRightInd w:val="0"/>
    </w:pPr>
    <w:rPr>
      <w:rFonts w:eastAsia="SimSun" w:cs="Arial"/>
      <w:spacing w:val="-3"/>
      <w:szCs w:val="20"/>
      <w:lang w:eastAsia="fi-FI"/>
    </w:rPr>
  </w:style>
  <w:style w:type="character" w:customStyle="1" w:styleId="CommentTextChar">
    <w:name w:val="Comment Text Char"/>
    <w:link w:val="CommentText"/>
    <w:rPr>
      <w:rFonts w:ascii="Arial" w:hAnsi="Arial"/>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
    <w:name w:val="Body"/>
    <w:basedOn w:val="Normal"/>
    <w:pPr>
      <w:overflowPunct w:val="0"/>
      <w:autoSpaceDE w:val="0"/>
      <w:autoSpaceDN w:val="0"/>
      <w:adjustRightInd w:val="0"/>
      <w:spacing w:after="130" w:line="260" w:lineRule="exact"/>
      <w:jc w:val="both"/>
      <w:textAlignment w:val="baseline"/>
    </w:pPr>
    <w:rPr>
      <w:rFonts w:ascii="Times New Roman" w:hAnsi="Times New Roman"/>
      <w:color w:val="000000"/>
      <w:sz w:val="22"/>
      <w:szCs w:val="20"/>
    </w:rPr>
  </w:style>
  <w:style w:type="paragraph" w:customStyle="1" w:styleId="Bullet">
    <w:name w:val="Bullet"/>
    <w:basedOn w:val="Body"/>
    <w:next w:val="Body"/>
    <w:pPr>
      <w:tabs>
        <w:tab w:val="left" w:pos="-3402"/>
      </w:tabs>
      <w:ind w:left="426" w:hanging="426"/>
    </w:pPr>
  </w:style>
  <w:style w:type="paragraph" w:customStyle="1" w:styleId="Revision1">
    <w:name w:val="Revision1"/>
    <w:hidden/>
    <w:uiPriority w:val="99"/>
    <w:semiHidden/>
    <w:rPr>
      <w:rFonts w:ascii="Arial" w:hAnsi="Arial"/>
      <w:szCs w:val="24"/>
      <w:lang w:eastAsia="en-US"/>
    </w:rPr>
  </w:style>
  <w:style w:type="paragraph" w:styleId="NoSpacing">
    <w:name w:val="No Spacing"/>
    <w:uiPriority w:val="1"/>
    <w:qFormat/>
    <w:rPr>
      <w:sz w:val="24"/>
      <w:szCs w:val="24"/>
      <w:lang w:val="fr-FR" w:eastAsia="fr-FR"/>
    </w:rPr>
  </w:style>
  <w:style w:type="character" w:customStyle="1" w:styleId="ListParagraphChar">
    <w:name w:val="List Paragraph Char"/>
    <w:basedOn w:val="DefaultParagraphFont"/>
    <w:link w:val="ListParagraph"/>
    <w:uiPriority w:val="34"/>
    <w:rPr>
      <w:rFonts w:ascii="Arial" w:hAnsi="Arial"/>
      <w:szCs w:val="24"/>
      <w:lang w:eastAsia="en-US"/>
    </w:rPr>
  </w:style>
  <w:style w:type="character" w:customStyle="1" w:styleId="FootnoteTextChar1">
    <w:name w:val="Footnote Text Char1"/>
    <w:basedOn w:val="DefaultParagraphFont"/>
    <w:rPr>
      <w:rFonts w:cs="Times New Roman"/>
      <w:lang w:val="en-GB" w:eastAsia="en-GB"/>
    </w:rPr>
  </w:style>
  <w:style w:type="table" w:customStyle="1" w:styleId="TableContemporary1">
    <w:name w:val="Table Contemporary1"/>
    <w:basedOn w:val="TableNormal"/>
    <w:uiPriority w:val="99"/>
    <w:semiHidden/>
    <w:unhideWhenUsed/>
    <w:pPr>
      <w:spacing w:after="120"/>
    </w:pPr>
    <w:rPr>
      <w:rFonts w:ascii="Calibri" w:eastAsia="Calibri" w:hAnsi="Calibri"/>
      <w:sz w:val="22"/>
      <w:szCs w:val="22"/>
      <w:lang w:val="de-DE" w:eastAsia="en-US"/>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customStyle="1" w:styleId="Cuerpo">
    <w:name w:val="Cuerpo"/>
    <w:pPr>
      <w:spacing w:after="200" w:line="276" w:lineRule="auto"/>
    </w:pPr>
    <w:rPr>
      <w:rFonts w:ascii="Calibri" w:eastAsia="Calibri" w:hAnsi="Calibri" w:cs="Calibri"/>
      <w:color w:val="000000"/>
      <w:sz w:val="22"/>
      <w:szCs w:val="22"/>
      <w:u w:color="000000"/>
      <w:lang w:val="fr-FR" w:eastAsia="fr-FR"/>
    </w:rPr>
  </w:style>
  <w:style w:type="character" w:customStyle="1" w:styleId="Ninguno">
    <w:name w:val="Ninguno"/>
    <w:rPr>
      <w:lang w:val="de-DE"/>
    </w:rPr>
  </w:style>
  <w:style w:type="paragraph" w:customStyle="1" w:styleId="NormalIndent1">
    <w:name w:val="Normal Indent 1"/>
    <w:basedOn w:val="NormalIndent"/>
    <w:pPr>
      <w:numPr>
        <w:numId w:val="21"/>
      </w:numPr>
      <w:ind w:right="11"/>
    </w:pPr>
    <w:rPr>
      <w:rFonts w:ascii="Tahoma" w:hAnsi="Tahoma" w:cs="Tahoma"/>
      <w:bCs/>
      <w:szCs w:val="20"/>
      <w:lang w:val="en-US"/>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paragraph" w:styleId="Revision">
    <w:name w:val="Revision"/>
    <w:hidden/>
    <w:uiPriority w:val="99"/>
    <w:unhideWhenUsed/>
    <w:rsid w:val="00BF4573"/>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50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vieira@gov.mt"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ic.ec.europa.eu/about-european-innovation-council_en" TargetMode="External"/><Relationship Id="rId17" Type="http://schemas.openxmlformats.org/officeDocument/2006/relationships/hyperlink" Target="mailto:eicscheme.mcst@gov.mt" TargetMode="External"/><Relationship Id="rId2" Type="http://schemas.openxmlformats.org/officeDocument/2006/relationships/customXml" Target="../customXml/item2.xml"/><Relationship Id="rId16" Type="http://schemas.openxmlformats.org/officeDocument/2006/relationships/hyperlink" Target="mailto:eicscheme.mcst@gov.m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ic.ec.europa.eu/eic-funding-opportunities/eic-transition_en"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A694E7-8088-4721-AB8F-209EEF95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4600</Words>
  <Characters>26225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Lili Vasileva</cp:lastModifiedBy>
  <cp:revision>4</cp:revision>
  <cp:lastPrinted>2024-02-20T13:19:00Z</cp:lastPrinted>
  <dcterms:created xsi:type="dcterms:W3CDTF">2024-02-23T10:30:00Z</dcterms:created>
  <dcterms:modified xsi:type="dcterms:W3CDTF">2024-02-23T10:53:00Z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2057-11.2.0.9921</vt:lpwstr>
  </property>
</Properties>
</file>